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fa3a2" w14:textId="5ffa3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Жеңіс күнінің қарсаңында азаматтардың жекелеген санаттарына біржолғы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қаласының әкімдігінің 2009 жылғы 26 наурыздағы N 12/11 қаулысы. Қарағанды облысы Теміртау қаласы әділет басқармасында 2009 жылы 09 сәуірде N 8-3-77 тіркелді. Күші жойылды - Қарағанды облысы Теміртау қаласының әкімдігінің 2010 жылғы 25 наурыздағы N 11/12 қаулысымен</w:t>
      </w:r>
    </w:p>
    <w:p>
      <w:pPr>
        <w:spacing w:after="0"/>
        <w:ind w:left="0"/>
        <w:jc w:val="both"/>
      </w:pPr>
      <w:r>
        <w:rPr>
          <w:rFonts w:ascii="Times New Roman"/>
          <w:b w:val="false"/>
          <w:i/>
          <w:color w:val="800000"/>
          <w:sz w:val="28"/>
        </w:rPr>
        <w:t>      Ескерту. Күші жойылды - Қарағанды облысы Теміртау қаласының әкімдігінің 2010.03.25 N 11/12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20-бабына</w:t>
      </w:r>
      <w:r>
        <w:rPr>
          <w:rFonts w:ascii="Times New Roman"/>
          <w:b w:val="false"/>
          <w:i w:val="false"/>
          <w:color w:val="000000"/>
          <w:sz w:val="28"/>
        </w:rPr>
        <w:t xml:space="preserve">, Қазақстан Республикасының 1999 жылғы 5 сәуірдегі "Қазақстан Республикасындағы арнаулы мемлекеттік жәрдемақы туралы" Заңының </w:t>
      </w:r>
      <w:r>
        <w:rPr>
          <w:rFonts w:ascii="Times New Roman"/>
          <w:b w:val="false"/>
          <w:i w:val="false"/>
          <w:color w:val="000000"/>
          <w:sz w:val="28"/>
        </w:rPr>
        <w:t>4-бабына</w:t>
      </w:r>
      <w:r>
        <w:rPr>
          <w:rFonts w:ascii="Times New Roman"/>
          <w:b w:val="false"/>
          <w:i w:val="false"/>
          <w:color w:val="000000"/>
          <w:sz w:val="28"/>
        </w:rPr>
        <w:t xml:space="preserve"> сәйкес,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w:t>
      </w:r>
      <w:r>
        <w:rPr>
          <w:rFonts w:ascii="Times New Roman"/>
          <w:b w:val="false"/>
          <w:i w:val="false"/>
          <w:color w:val="000000"/>
          <w:sz w:val="28"/>
        </w:rPr>
        <w:t xml:space="preserve"> басшылыққа ала отырып, Теміртау қалалық мәслихаттың 2008 жылғы 25 желтоқсандағы 14 сессиясының "2009 жылға арналған қалалық бюджет туралы" (нормативтік құқықтық актілерді мемлекеттік тіркеу Тізілімінде 8-3-68 нөмірмен тіркелген, 2009 жылғы 14 қаңтар мен 21 қаңтардағы N 2, N 3 "Зеркало" және 2009 жылғы 15 қаңтардағы N 3 "Теміртау" газеттерінде жарияланған) </w:t>
      </w:r>
      <w:r>
        <w:rPr>
          <w:rFonts w:ascii="Times New Roman"/>
          <w:b w:val="false"/>
          <w:i w:val="false"/>
          <w:color w:val="000000"/>
          <w:sz w:val="28"/>
        </w:rPr>
        <w:t>N 14/4</w:t>
      </w:r>
      <w:r>
        <w:rPr>
          <w:rFonts w:ascii="Times New Roman"/>
          <w:b w:val="false"/>
          <w:i w:val="false"/>
          <w:color w:val="000000"/>
          <w:sz w:val="28"/>
        </w:rPr>
        <w:t xml:space="preserve"> шешімін орындау үшін Теміртау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Ұлы Отан соғысындағы Жеңіс күнін мерекелеуге байланысты Қазақстан Республикасының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арнаулы мемлекеттік жәрдемақы туралы</w:t>
      </w:r>
      <w:r>
        <w:rPr>
          <w:rFonts w:ascii="Times New Roman"/>
          <w:b w:val="false"/>
          <w:i w:val="false"/>
          <w:color w:val="000000"/>
          <w:sz w:val="28"/>
        </w:rPr>
        <w:t>" Заңдарында көрсетілген, "Теміртау қаласының жұмыспен қамту және әлеуметтік бағдарламалар бөлімі" мемлекеттік мекемесінде 2009 жылғы 1 сәуірдегі жағдай бойынша есепте тұрған азаматтардың жекелеген санаттарына біржолғы материалдық көмек көрсетілсін:</w:t>
      </w:r>
      <w:r>
        <w:br/>
      </w:r>
      <w:r>
        <w:rPr>
          <w:rFonts w:ascii="Times New Roman"/>
          <w:b w:val="false"/>
          <w:i w:val="false"/>
          <w:color w:val="000000"/>
          <w:sz w:val="28"/>
        </w:rPr>
        <w:t>
      1) Ұлы Отан соғысының мүгедектері мен қатысушыларына;</w:t>
      </w:r>
      <w:r>
        <w:br/>
      </w:r>
      <w:r>
        <w:rPr>
          <w:rFonts w:ascii="Times New Roman"/>
          <w:b w:val="false"/>
          <w:i w:val="false"/>
          <w:color w:val="000000"/>
          <w:sz w:val="28"/>
        </w:rPr>
        <w:t>
      2) Ұлы Отан соғысы жылдарында тылдағы қажырлы еңбегі және мінсіз әскери қызметі үшін бұрынғы КСР Одағының ордендерімен және медальдерімен марапатталған адамдарға;</w:t>
      </w:r>
      <w:r>
        <w:br/>
      </w:r>
      <w:r>
        <w:rPr>
          <w:rFonts w:ascii="Times New Roman"/>
          <w:b w:val="false"/>
          <w:i w:val="false"/>
          <w:color w:val="000000"/>
          <w:sz w:val="28"/>
        </w:rPr>
        <w:t>
      3)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марапатталған азаматтарға;</w:t>
      </w:r>
      <w:r>
        <w:br/>
      </w:r>
      <w:r>
        <w:rPr>
          <w:rFonts w:ascii="Times New Roman"/>
          <w:b w:val="false"/>
          <w:i w:val="false"/>
          <w:color w:val="000000"/>
          <w:sz w:val="28"/>
        </w:rPr>
        <w:t>
      4) екінші дүниежүзілік соғыс кезінде фашистер мен олардың одақтастары құрған концлагерлерьдің, геттолардың және басқа да еріксіз ұстау орындарының жасы кәмлетке толмаған бұрынғы тұтқындарына;</w:t>
      </w:r>
      <w:r>
        <w:br/>
      </w:r>
      <w:r>
        <w:rPr>
          <w:rFonts w:ascii="Times New Roman"/>
          <w:b w:val="false"/>
          <w:i w:val="false"/>
          <w:color w:val="000000"/>
          <w:sz w:val="28"/>
        </w:rPr>
        <w:t>
      5) басқа мемлекеттердің аумақтарындағы ұрыс қимылдарына қатысушыларға;</w:t>
      </w:r>
      <w:r>
        <w:br/>
      </w:r>
      <w:r>
        <w:rPr>
          <w:rFonts w:ascii="Times New Roman"/>
          <w:b w:val="false"/>
          <w:i w:val="false"/>
          <w:color w:val="000000"/>
          <w:sz w:val="28"/>
        </w:rPr>
        <w:t>
      6) 1986–1989 жылдары Чернобыль АЭС-індегі апаттың зардаптарын жоюға қатысқан тұлғаларға;</w:t>
      </w:r>
      <w:r>
        <w:br/>
      </w:r>
      <w:r>
        <w:rPr>
          <w:rFonts w:ascii="Times New Roman"/>
          <w:b w:val="false"/>
          <w:i w:val="false"/>
          <w:color w:val="000000"/>
          <w:sz w:val="28"/>
        </w:rPr>
        <w:t>
      7) Ауғанстандағы немесе ұрыс 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отбасыларына;</w:t>
      </w:r>
      <w:r>
        <w:br/>
      </w:r>
      <w:r>
        <w:rPr>
          <w:rFonts w:ascii="Times New Roman"/>
          <w:b w:val="false"/>
          <w:i w:val="false"/>
          <w:color w:val="000000"/>
          <w:sz w:val="28"/>
        </w:rPr>
        <w:t>
      8)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w:t>
      </w:r>
      <w:r>
        <w:br/>
      </w:r>
      <w:r>
        <w:rPr>
          <w:rFonts w:ascii="Times New Roman"/>
          <w:b w:val="false"/>
          <w:i w:val="false"/>
          <w:color w:val="000000"/>
          <w:sz w:val="28"/>
        </w:rPr>
        <w:t>
</w:t>
      </w:r>
      <w:r>
        <w:rPr>
          <w:rFonts w:ascii="Times New Roman"/>
          <w:b w:val="false"/>
          <w:i w:val="false"/>
          <w:color w:val="000000"/>
          <w:sz w:val="28"/>
        </w:rPr>
        <w:t>
      2. "Теміртау қаласының жұмыспен қамту және әлеуметтік бағдарламалар бөлімі" мемлекеттік мекемесі:</w:t>
      </w:r>
      <w:r>
        <w:br/>
      </w:r>
      <w:r>
        <w:rPr>
          <w:rFonts w:ascii="Times New Roman"/>
          <w:b w:val="false"/>
          <w:i w:val="false"/>
          <w:color w:val="000000"/>
          <w:sz w:val="28"/>
        </w:rPr>
        <w:t>
      1) көрсетілетін біржолғы материалдық көмектің уақытылы тағайындалуын және төленуін қамтамасыз етсін;</w:t>
      </w:r>
      <w:r>
        <w:br/>
      </w:r>
      <w:r>
        <w:rPr>
          <w:rFonts w:ascii="Times New Roman"/>
          <w:b w:val="false"/>
          <w:i w:val="false"/>
          <w:color w:val="000000"/>
          <w:sz w:val="28"/>
        </w:rPr>
        <w:t>
      2) берілетін біржолғы материалдық көмекті төлеу "Теміртау қаласының жұмыспен қамту және әлеуметтік бағдарламалар бөлімі" мемлекеттік мекемесінің 2009 жылғы 1 сәуірдегі жағдай бойынша Мемлекеттік зейнетақы төлеу жөніндегі орталықтың Қарағанды филиалының Теміртау қалалық бөлімшесінің базасымен салыстырылған тізімдері бойынша жүргізілсін;</w:t>
      </w:r>
      <w:r>
        <w:br/>
      </w:r>
      <w:r>
        <w:rPr>
          <w:rFonts w:ascii="Times New Roman"/>
          <w:b w:val="false"/>
          <w:i w:val="false"/>
          <w:color w:val="000000"/>
          <w:sz w:val="28"/>
        </w:rPr>
        <w:t>
      3) көрсетілетін біржолғы материалдық көмектің мөлшері қалалық бюджеттен осы мақсатқа бөлінген ақшалай қаражаттың сомасына сәйкес белгіленсін.</w:t>
      </w:r>
      <w:r>
        <w:br/>
      </w:r>
      <w:r>
        <w:rPr>
          <w:rFonts w:ascii="Times New Roman"/>
          <w:b w:val="false"/>
          <w:i w:val="false"/>
          <w:color w:val="000000"/>
          <w:sz w:val="28"/>
        </w:rPr>
        <w:t>
</w:t>
      </w:r>
      <w:r>
        <w:rPr>
          <w:rFonts w:ascii="Times New Roman"/>
          <w:b w:val="false"/>
          <w:i w:val="false"/>
          <w:color w:val="000000"/>
          <w:sz w:val="28"/>
        </w:rPr>
        <w:t>
      3. "Теміртау қаласының қаржы бөлімі" мемлекеттік мекемесі "Жергілікті уәкілетті органдардың шешімі бойынша мұқтаж азаматтардың жекелеген санаттарына әлеуметтік көмек көрсету" 007 бағдарламасында қарастырылған қаражат есебінен біржолғы материалдық көмек төлемдерін уақытылы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қала әкімінің орынбасары Татьяна Михайловна Куриннаяға жүктелсін.</w:t>
      </w:r>
      <w:r>
        <w:br/>
      </w:r>
      <w:r>
        <w:rPr>
          <w:rFonts w:ascii="Times New Roman"/>
          <w:b w:val="false"/>
          <w:i w:val="false"/>
          <w:color w:val="000000"/>
          <w:sz w:val="28"/>
        </w:rPr>
        <w:t>
</w:t>
      </w:r>
      <w:r>
        <w:rPr>
          <w:rFonts w:ascii="Times New Roman"/>
          <w:b w:val="false"/>
          <w:i w:val="false"/>
          <w:color w:val="000000"/>
          <w:sz w:val="28"/>
        </w:rPr>
        <w:t>
      5. Осы қаулы алғашқы рет ресми жарияланған күнінен кейін он күнтізбелік күн өткен соң күшіне енеді.</w:t>
      </w:r>
    </w:p>
    <w:p>
      <w:pPr>
        <w:spacing w:after="0"/>
        <w:ind w:left="0"/>
        <w:jc w:val="both"/>
      </w:pPr>
      <w:r>
        <w:rPr>
          <w:rFonts w:ascii="Times New Roman"/>
          <w:b w:val="false"/>
          <w:i/>
          <w:color w:val="000000"/>
          <w:sz w:val="28"/>
        </w:rPr>
        <w:t>      Теміртау қаласының әкімі                   О. Бітебаев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