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fbee" w14:textId="e15f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қаласында әлеуметтік жұмыс орындарын және жастар практикасын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 әкімдігінің 2009 жылғы 28 мамырдағы N 21/1 қаулысы. Қарағанды облысы Теміртау қаласы Әділет басқармасында 2009 жылғы 12 маусымда N 8-3-81 тіркелді. Күші жойылды - Қарағанды облысы Теміртау қаласының әкімдігінің 2010 жылғы 25 наурыздағы N 11/12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Қарағанды облысы Теміртау қаласының әкімдігінің 2010.03.25 N 11/12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6 наурыздағы N 264 қаулысымен бекітілген "Мемлекеттік басшының 2009 жылғы 6 наурыздағы "Дағдарыстан жаңарту мен дамуға" атты Қазақстан халқына Жолдауын іске асыру жөніндегі шаралар туралы" Қазақстан Республикасы Үкіметінің 2009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іс-қимыл жоспарына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Нысаналы топтардың жұмыссыз азаматтарын (жастар, аз қамтылған азаматтар, мүгедектер, тарихи отанына оралғандар, зейнеткерлікке шығуға аз қалған тұлғалар, көп балалы және жалғыз басты ата-аналар) уақытша жұмыспен қамту үшін әлеуметтік жұмыс орындары және жасы 24 (24 жастағыларды қоса есептеп) дейінгі жоғары оқу орындарын, колледждер мен кәсіптік лицейлерді бітірген түлектер үшін жастар практикасы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Әлеуметтік жұмыс орындарына жіберілген нысаналы топтар жұмыссыздарының айлық жалақысы 30000 теңге мөлшерінде белгіленсін, оның ішінде 15000 теңгесі жергілікті бюджеттен бөлінген қаражат есебінен және 15000 теңгесі жұмыс берушінің қаражаты есебінен төленсін.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Жастар практикасына қабылданған тұлғалардың айлық жалақысы жергілікті бюджеттен бөлінген қаражат есебінен 15000 теңге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Жастар практикасына жіберу және әлеуметтік жұмыс орнын ұсыну тек қана жұмыссыздың келісімімен 6 ай мерзімге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"Теміртау қаласының жұмыспен қамту және әлеуметтік бағдарламалар бөлімі" мемлекеттік мекемесі қамтамасыз етсін: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жастар практикасына және әлеуметтік жұмыс орындарында жұмыс істеуге тілек білдірген нысаналы топтардың жұмыссыз азаматтары мен оқу орындардың түлектерін қабылдау мен жіберуді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нысаналы топтар үшін әлеуметтік жұмыс орындарын және жастар практикасын ұсынатын жұмыс берушілермен шарттар жасасын;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жастар практикасынан өтетін азаматтардың жеке шоттарына жалақыны ай сайын аударсын;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әлеуметтік жұмыс орындарда жұмыс істейтін нысаналы әлеуметтік топтардың азаматтары үшін жұмыс берушілердің жеке шоттарына жалақының 50 пайызын ай сайын аударсын.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қала әкімінің орынбасары Татьяна Михайловна Куриннаяға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алғаш рет ресми жарияланғаннан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Теміртау қаласының әкімі                   О. Бітебаев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