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7352" w14:textId="c537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қаласының 2009 жылға арналған бюджеті туралы" мәслихаттың 2008 жылғы 18 желтоқсандағы № 142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2009 жылғы 21 сәуірдегі № 196 шешімі. Қостанай облысы Қостанай қаласының Әділет басқармасында 2009 жылғы 28 сәуірде № 9-1-126 тіркелді 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Қостанай қаласы әкімдігінің қаулысын қарап,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Мәслихаттың "Қостанай қаласының 2009 жылға арналған бюджеті туралы" 2008 жылғы 18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тіркелген № 9-1-114, 2008 жылғы 30 желтоқсандағы № 102 "Қостанай" газеті, бұрын "Қостанай қаласының 2009 жылға арналған бюджеті туралы" мәслихаттың 2008 жылғы 18 желтоқсандағы № 142 шешіміне өзгерістер мен толықтырулар енгізу туралы" мәслихаттың 2009 жылғы 15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152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өзгерістер мен толықтырулар енгізілген, Нормативтік құқықтық кесімдерді мемлекеттік тіркеу тізілімінде тіркелген № 9-1-115, 2009 жылғы 3 ақпандағы № 10 "Қостанай" газеті)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Кіріспеде </w:t>
      </w:r>
      <w:r>
        <w:rPr>
          <w:rFonts w:ascii="Times New Roman"/>
          <w:b w:val="false"/>
          <w:i w:val="false"/>
          <w:color w:val="000000"/>
          <w:sz w:val="28"/>
        </w:rPr>
        <w:t xml:space="preserve">"жергілікті мемлекеттік басқару" деген сөздерден кейін "және өзін-өзі басқару"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2009 жылға арналған қалалық бюджет 1-қосымшаға сәйкес келесі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15463702 мың теңге, оның ішінде мыналар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9724095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55480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758000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4926127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шығыстар 15512369,2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несиелеу -11875 мың теңге, оның ішінде бюджеттік несиелерді өтеу -11875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60668 мың теңге, оның ішінде;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60668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тапшылық – 97460,2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тапшылықты қаржыландыру 97460,2 мың теңге".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Қостанай қаласының 2009 жылға арналған бюджетінде ағымдағы нысаналы трансферттер және облыстық бюджеттен даму трансферттері ескерілсін,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бастауыш, негізгі орта және жалпы орта білім беретін мемлекеттік мекемелердің материалдық-техникалық базасын нығайтуға 17653 мың теңге сомасында, соның ішінде химия кабинетін оқу жабдықтарымен жабдықтауға 15273 мың теңге сомасында, компьютерлік сыныптарды сатып алуға 2700 мың теңге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коммуналдық меншік объектілерінің материалдық-техникалық базасын нығайтуға 55400 мың теңге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алумен байланысты, бөлек шығындарды өтеу үшін жастарға әлеуметтік көмек көрсетуге (әкім гранты) 3534 мың теңге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әуежай жолына шығатын көшені жарықтандыру желілерін орнатуға 62000 мың теңге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коммуналдық меншік объектілерін көріктендіруге 250000 мың теңге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 жолдарының жұмыс істеуін қамтамасыз етуге 453000 мың теңге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сумен жабдықтау жүйесін дамытуға 120000 мың теңге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коммуналдық шаруашылықты дамытуға 145000 мың теңге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жылу-энергетикалық жүйені дамытуға – 244630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көлік инфрақұрылымын дамытуға – 745920 мың теңге".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5-1-тармағы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Қостанай қаласының 2009 жылға арналған бюджетінде ағымдағы нысаналы трансферттер және республикалық бюджеттен даму трансферттері ескерілсін,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26300 мың теңге жаңадан енгізілген білім объектілерін күтіп ұстауға;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2300 мың теңге мемлекеттік атаулы әлеуметтік көмегін төлеуге;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14624 мың теңге табысы аз отбасылардың ішінен 18 жасқа дейінгі балаларға мемлекеттік жәрдемақыны төлеуге;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20483 мың теңге негізгі орта және жалпы орта білім беретін мемлекеттік мекемелерінде физика, химия, биология кабинеттерін оқу жабдықтарымен жабдықтауға;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2317 мың теңге медициналық-әлеуметтік мекемелерде тамақтану нормасын ұлғайтуға;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260673 мың теңге білім объектілерінің құрылысына және қайта жаңартуына;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212413 мың теңге мемлекеттік коммуналдық тұрғын үй қорынан тұрғын үй құрылысына және (немесе) сатып 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986808 мың теңге инженерлік-коммуникациялық инфрақұрылымды дамыту, жайластыру және (немесе) сатып 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5-3-тармағымен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"5-3. Қостанай қаласының 2009 жылға арналған бюджетінде ағымдағы нысаналы трансферттер мен республикалық және облыстық бюджеттерден даму трансферттері ескерілсін,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жұмыс орындар және жастар тәжірибесі бағдарламасын кеңейтуге 116828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өңірлік жұмыспен қамту және кадрларды қайта даярлау стратегиясын іске асыру шеңберінде білім объектілерін күрделі, ағымды жөндеуге 772744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өңірлік жұмыспен қамту және кадрларды қайта даярлау стратегиясын іске асыру шеңберінде инженерлік-коммуникациялық инфракұрылымды жөндеу және елді мекендерді көркейтуге 188447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өңірлік жұмыспен қамту және кадрларды қайта даярлау стратегиясын іске асыру шеңберінде инженерлік-коммуникациялық инфрақұрылымды дамытуға 230053 мың теңге".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жаңа редакцияда жазылсын (қоса беріліп отыр).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2009 жылдың 1 қаңтарынан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Сессия төрағасы, № 4 сайлау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округі бойынша депутаты                    А. Айдосов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хатшысы                   С. Төкенов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КЕЛІСІЛДІ: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Министрлігі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комитетінің Қостанай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салық басқармасы"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мекемесінің бастығы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Ж. Нұржанов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"Қостанай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мекемесінің бастығы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Л. Кураева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"Қостанай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жоспарлау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мекемесінің бастығы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Н. Дорошок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 2009.04.21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196 шешіміне 1 қосымша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2009 жылға арналған бюджеті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13"/>
        <w:gridCol w:w="413"/>
        <w:gridCol w:w="7613"/>
        <w:gridCol w:w="23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15463702 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9724095 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4178283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4178283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4111455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4111455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1050353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655134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143089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252130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 көрсетуге салынатын ішкі салықтар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236165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72090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үшін түсетін түсімдер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39990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124085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147839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147839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55480 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22154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несиелер бойынша сыйақылар (мүдделер)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Ұлтык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Ұлтык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10826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10826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758000 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түсімдері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4926127 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тұрған мемлекеттік басқару органдарынан трансферттер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4926127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трансферттер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4926127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51"/>
        <w:gridCol w:w="845"/>
        <w:gridCol w:w="736"/>
        <w:gridCol w:w="79"/>
        <w:gridCol w:w="7084"/>
        <w:gridCol w:w="255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бағдарлама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Шығыстар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15512369,2 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мемлекеттік қызмет көрсету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148257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96362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13569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13569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82793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82793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39430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39430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16968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Біржолғы талондар беру жөніндегі жұмысты ұйымдастыру және біржолғы талондарды сатудан сомалар жинаудың толықтылығын қамтамасыз ету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21447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12465 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12465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12465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11095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6349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6349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6349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4746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4746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маңызы бар қала) ауқымындағы төтенше жағдайларды алдын алу және оларды жою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4746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18544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Құқық қорғау қызметі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18544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18544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мекендерде жол жүрісі қауіпсіздігін қамтамасыз ету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18544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4040883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тәрбие және оқыту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636677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636677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Мектепке дейінгі тәрбиелеу және оқыту ұйымдарының қызметін қамтамасыз ету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636677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Бастауыш, негізгі орта және жалпы орта білім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2311220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2311220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2156965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Балалар үшін қосымша білім беру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154255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саласындағы өзге де қызметтер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1092986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821113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бөлімінің қызметін қамтамасыз ету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16034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 қаланың) мемлекеттік білім мекемелері үшін оқулықтар мен оқу-әдістемелік кешендерді сатып алу және жеткізу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29254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өткізу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3081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білім объектілерін күрделі, ағымды жөндеу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772744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271873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объектілерін салу және қайта жаңарту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271873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614320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563095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563095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157373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164608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Жергілікті өкілетті органдардың шешімдері бойынша мұқтаж азаматтардың жекелеген топтарына әлеуметтік көмек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70831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1561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38298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Зейнеткерлер мен мүгедектерге әлеуметтiк қызмет көрсету аумақтық орталықтары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27759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 жасқа дейінгі балаларға мемлекеттік жәрдемақы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 және ымдау тілі мамандарының, жеке көмекшілердің қызмет көрсетуі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44665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қамтамасыз ету саласындағы өзге де қызметтер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51225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51225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50225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Жәрдемақылар мен басқа да әлеуметтік төлемдерді есептеу, төлеу және жеткізу жөніндегі қызметтерге төлем жүргізу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3531200,1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1941784,1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35522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қажеттiлiктер үшiн жер учаскелерiн алып қою, соның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Азаматтардың жекелеген топтарын тұрғын үймен қамтамасыз ету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35332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1906262,1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коммуналдық тұрғын үй қорынан тұрғын үй құрылысы және (немесе) сатып алу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207413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Инженерлік-коммуниациялық инфрақұрылымды дамыту, жайластыру және (немесе) сатып алу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986808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құрылысы және сатып алу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712041,1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823902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–үй коммуналдық шаруашылығы, жолаушылар көлігі және автомобиль жолдары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392980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Сумен жабдықтау және суды бұру жүйесінің қызмет етуі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89833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27700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шаруашылықты дамыту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инженерлік-коммуникациялық инфракұрылымды жөндеу және елді мекендерді көркейту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188447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430922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шаруашылықты дамыту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122869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инженерлік-коммуникациялық инфракұрылымды дамыту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230053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мекендерді көркейту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765514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 коммуналдық шаруашылығы, жолаушылар көлігі және автомобиль жолдары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765514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мекендердегі көшелерді жарықтандыру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164590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45252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Жерлеу орындарын күтіп ұстау және туысы жоқтарды жерлеу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мекендерді көркейту және көгалдандыру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552672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243391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76304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76304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 – демалыс жұмысын қолдау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76304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64557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64557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Бұқаралық спорт және спорттың ұлттық түрлерін дамыту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57163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(облыстық маңызы бар қалалық) деңгейде спорттық жарыстар өткізу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4794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спорт жарыстарына әр түрлі спорт түрлері бойынша аудан (облыстық маңызы бар қала) құрама командаларының мүшелерін дайындау және олардың қатысуы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Ақпараттық кеңістік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77493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49194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(қалалық) кітапханалардың жұмыс істеуі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46524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28299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28299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25037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7341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7341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11328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5849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5479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6368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Дене шынықтыру және спорт бөлімінің қызметін қамтамасыз ету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6368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244630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244630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244630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244630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Ауыл, су, орман, балық шаруашылығы, ерекше қорғалатын табиғи аумақтар,қоршаған ортаны және жануарлар дүниесін қорғау, жер қатынастары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18797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6844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6844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6844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11953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11953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10980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жер-шаруашылық орналастыру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39383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39383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17950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17950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21433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бөлімінің қызметін қамтамасыз ету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21433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Көлік және коммуникациялар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2259971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көлігі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2259971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 - коммуналдық шаруашылығы, жолаушылар көлігі және автомобиль жолдары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2259971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745920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1514051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69810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Кәсіпкерлік қызметті қолдау және бәсекелестікті қорғау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8811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8811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Кәсіпкерлік бөлімнің қызметін қамтамасыз ету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7292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1519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60999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33673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33673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 - коммуналдық шаруашылығы, жолаушылар көлігі және автомобиль жолдары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27326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- 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27326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4272088,1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4272088,1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4272088,1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419,1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4271669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несиелеу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-11875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несиелерді өтеу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-11875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несиелерді өтеу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-11875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бюджеттен берілген бюджеттік несиелерді өтеу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-11875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2005 жылға дейін заңды тұлғаларға жергілікті бюджеттен берілген бюджеттік несиелерді өтеу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-11875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60668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60668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60668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60668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60668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60668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Тапшылық (-) Профицит (+)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-97460,2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VI.Бюджет тапшылығын қаржыландыру (профицитті пайдалану)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97460,2 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2009.04.21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196 шешіміне 1 қосымша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</w:t>
      </w:r>
      <w:r>
        <w:br/>
      </w:r>
      <w:r>
        <w:rPr>
          <w:rFonts w:ascii="Times New Roman"/>
          <w:b/>
          <w:i w:val="false"/>
          <w:color w:val="000000"/>
        </w:rPr>
        <w:t xml:space="preserve">
іске асыруға және заңды тұлғалардың жарғылық капиталын қалыптастыруға немесе ұлғайтуға бағытталған бюджеттік бағдарламаларға бөлумен 2009 жылға арналған қалалық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 дамуының бюджеттік бағдарламалар тізбесі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70"/>
        <w:gridCol w:w="691"/>
        <w:gridCol w:w="691"/>
        <w:gridCol w:w="9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ИНВЕСТИЦИЯЛЫҚ ЖОБАЛАР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саласындағы басқа қызметтер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объектілерін салу және қайта жаңарту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үй-коммуналдық шаруашылығы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коммуналдық тұрғын үй қорынан тұрғын үй құрылысы және (немесе) сатып алу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Инженерлік-коммуникациялық инфрақұрылымды дамыту, жайластыру және (немесе) сатып алу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құрылысы және сатып алу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шаруашылықты дамыту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шаруашылықты дамыту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инженерлік-коммуникациялық инфрақұрылымды дамыту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Жылу-энергетикалық жүйені дамыту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Көлік және коммуникациялар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көлігі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ЗАҢДЫ ТҰЛҒАЛАРДЫҢ ЖАРҒЫЛЫҚ КАПИТАЛЫН ҚАЛЫПТАСТЫРУҒА НЕМЕСЕ ҰЛҒАЙТУҒА АРНАЛҒАН ИНВЕСТИЦИЯЛАР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