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e8b1" w14:textId="014e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21 сәуірдегі № 198 шешімі. Қостанай облысы Қостанай қаласының Әділет басқармасында 2009 жылғы 2 маусымда № 9-1-128 тіркелді. Күші жойылды - Қостанай облысы Қостанай қаласы мәслихатының 2013 жылғы 22 қаңтардағы № 106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мәслихатының 2013.01.22 № 106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азаматтары, оралмандар, дара кәсіпкерлер мен заңды тұлғалар үшін біржолғы талондар құны белгіленсін,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Қостанай облысы Қостанай қаласы мәслихатының 2010.10.20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Қызметі дүркін-дүркін сипаттағы Қазақстан Республикасының азаматтары, оралмандар үшін біржолғы талондар құны белгіленсін,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Қостанай облысы Қостанай қаласы мәслихатының 2010.10.20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рет ресми жарияланған күннен кейін он күнтізбелік күн өткеннен кейін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№ 4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 А. Айдосов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С. Төкенов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 Қостанай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</w:t>
      </w:r>
      <w:r>
        <w:rPr>
          <w:rFonts w:ascii="Times New Roman"/>
          <w:b w:val="false"/>
          <w:i/>
          <w:color w:val="000000"/>
          <w:sz w:val="28"/>
        </w:rPr>
        <w:t xml:space="preserve">бастығы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Ж. Нұржанов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шешіміне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дүңгіршектердегі, стационарлық </w:t>
      </w:r>
      <w:r>
        <w:br/>
      </w:r>
      <w:r>
        <w:rPr>
          <w:rFonts w:ascii="Times New Roman"/>
          <w:b/>
          <w:i w:val="false"/>
          <w:color w:val="000000"/>
        </w:rPr>
        <w:t>
үй-жайлардағы (оқшауланған блоктардағы) сауданы</w:t>
      </w:r>
      <w:r>
        <w:br/>
      </w:r>
      <w:r>
        <w:rPr>
          <w:rFonts w:ascii="Times New Roman"/>
          <w:b/>
          <w:i w:val="false"/>
          <w:color w:val="000000"/>
        </w:rPr>
        <w:t>
қоспағанда, базарларда тауарлар өткізу, жұмыстар</w:t>
      </w:r>
      <w:r>
        <w:br/>
      </w:r>
      <w:r>
        <w:rPr>
          <w:rFonts w:ascii="Times New Roman"/>
          <w:b/>
          <w:i w:val="false"/>
          <w:color w:val="000000"/>
        </w:rPr>
        <w:t>
орындау, қызметтер көрсету жөніндегі қызметтерді</w:t>
      </w:r>
      <w:r>
        <w:br/>
      </w:r>
      <w:r>
        <w:rPr>
          <w:rFonts w:ascii="Times New Roman"/>
          <w:b/>
          <w:i w:val="false"/>
          <w:color w:val="000000"/>
        </w:rPr>
        <w:t>
жүзеге асыратын Қазақстан Республикасының азаматтары,</w:t>
      </w:r>
      <w:r>
        <w:br/>
      </w:r>
      <w:r>
        <w:rPr>
          <w:rFonts w:ascii="Times New Roman"/>
          <w:b/>
          <w:i w:val="false"/>
          <w:color w:val="000000"/>
        </w:rPr>
        <w:t>
оралмандар, дара кәсіпкерлер мен заңды тұлғалар үшін</w:t>
      </w:r>
      <w:r>
        <w:br/>
      </w:r>
      <w:r>
        <w:rPr>
          <w:rFonts w:ascii="Times New Roman"/>
          <w:b/>
          <w:i w:val="false"/>
          <w:color w:val="000000"/>
        </w:rPr>
        <w:t>
біржолғы талондар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Қостанай облысы Қостанай қаласы мәслихатының 2010.10.20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633"/>
        <w:gridCol w:w="3591"/>
        <w:gridCol w:w="3071"/>
        <w:gridCol w:w="1866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Базардың атауы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түрі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ауданы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 құны (теңге)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"Тобыл" Мемлекеттік коммуналдық кәсіпорынның контейнерлік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"Тобыл" Мемлекеттік коммуналдық кәсіпорынның Нариман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Былғары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бұйымдарды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бұйымдарын сату (бағалы теріден: қара күзен, ақ түлкі, бұлғын)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бұйымдарын сату (бағасы төмен теріден: ондатр, сазды құндыз, үй қояны)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"Салтанат"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"Штарк" жауапкершілігі шектеулі серіктестігінің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Автомобильдік: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авторезинаны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қолданыста болған автокөліктерді сату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"Шарт-Астык" жауапкершілігі шектеулі серіктестігінің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"Кооператор" жауапкершілігі шектеулі серіктестігінің "Дархан"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қалалық мүгедектер еркін қоғамының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"Отау-Сауда" жауапкершілігі шектеулі серіктестігінің "Орталық"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"Береке"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Азық-түлік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"Наримановка 2"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"Теркомсоюз" мемлекеттік коммуналдық кәсіпорынның "Текстильный" шағын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учаскелерінің көкөністерін сату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"Теркомсоюз" мемлекеттік коммуналдық кәсіпорынның "Элеваторный" шағын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көкөністерін сату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"Теркомсоюз" мемлекеттік коммуналдық кәсіпорынның "Западный" шағын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көкөністерін сату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22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"Теркомсоюз" мемлекеттік коммуналдық кәсіпорынның "Южный" шағын базары (Чкалов көшесі)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"Таус" жауапкершілігі шектеулі серіктестігінің "Таус"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"Дәлел"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"Дастархан"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Сату: ет, балық, үй құсы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өнімдерді сату (көкөністер,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бакалея, шұжықтар,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май-сүтті,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жұмыртқа)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өнімдерін сату (жеке аулалар)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шаруашылық" базары (Рудный трассасы бойынша 6 километр)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Торайларды сату Құстарды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қалдықтарын сату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базары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сауда орны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шешіміне 2-қосымша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сипаттағы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азаматтары, оралмандар үшін</w:t>
      </w:r>
      <w:r>
        <w:br/>
      </w:r>
      <w:r>
        <w:rPr>
          <w:rFonts w:ascii="Times New Roman"/>
          <w:b/>
          <w:i w:val="false"/>
          <w:color w:val="000000"/>
        </w:rPr>
        <w:t xml:space="preserve">
біржолғы талондар құны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өзгерту енгізілді - Қостанай облысы Қостанай қаласы мәслихатының 2010.10.20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9"/>
        <w:gridCol w:w="3551"/>
      </w:tblGrid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түрі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талондар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Базарлардан тыс, көшпелі сауда орындарын қоспағанда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Тұқымдарды, сондай-ақ отырғызылатын материалдарды сату (екпелер, көшеттер)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дақылдарын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Саяжайларда және үй маңындағы учаскелерде өсірілген табиғи гүлдерді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шаруашылығы, бағбандық, бақшашылық және саяжай учаскелерінің өнімдерін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өңдеу жөніндегі жеке трактор иелерінің көрсететін қызметі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Көшпелі сауда орындарында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Тұқымдарды, сондай-ақ отырғызылатын материалдарды сату (екпелер, көшеттер)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дақылдарын сату, соның ішінде көлік құралдарынан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Саяжайларда және үй маңындағы учаскелерде өсірілген табиғи гүлдерді сату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шаруашылығы, бағбандық, бақшашылық және саяжай учаскелерінің өнімдерін сату, соның ішінде көлік құралдарынан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