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8c34" w14:textId="98e8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аудандық мәслихатының 2008 жылғы 22 желтоқсандағы № 78 "Жангелдин ауданының 2009 жылға арналған бюджеті туралы" шешімін іске асыру туралы</w:t>
      </w:r>
    </w:p>
    <w:p>
      <w:pPr>
        <w:spacing w:after="0"/>
        <w:ind w:left="0"/>
        <w:jc w:val="both"/>
      </w:pPr>
      <w:r>
        <w:rPr>
          <w:rFonts w:ascii="Times New Roman"/>
          <w:b w:val="false"/>
          <w:i w:val="false"/>
          <w:color w:val="000000"/>
          <w:sz w:val="28"/>
        </w:rPr>
        <w:t>Қостанай облысы Жангелдин ауданы әкімдігінің 2009 жылғы 18 ақпандағы № 40 қаулысы. Қостанай облысы Жангелдин ауданының әділет басқармасында 2009 жылы 3 наурызда № 9-9-96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Бюджеттік кодексінің </w:t>
      </w:r>
      <w:r>
        <w:rPr>
          <w:rFonts w:ascii="Times New Roman"/>
          <w:b w:val="false"/>
          <w:i w:val="false"/>
          <w:color w:val="000000"/>
          <w:sz w:val="28"/>
        </w:rPr>
        <w:t>64-бабының</w:t>
      </w:r>
      <w:r>
        <w:rPr>
          <w:rFonts w:ascii="Times New Roman"/>
          <w:b w:val="false"/>
          <w:i w:val="false"/>
          <w:color w:val="000000"/>
          <w:sz w:val="28"/>
        </w:rPr>
        <w:t xml:space="preserve"> 3) тармақшасына,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 1) тармақшасына, Жангелдин ауданының мәслихатының 2008 жылғы 22 желтоқсандағы № 78 "Жангелдин ауданының 2009 жылға арналған бюджеті туралы" шешіміне сәйкес Жангелдин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"Жергілікті өкілетті органдардың шешімі бойынша мұқтаж азаматтардың жекелеген санаттарына берілетін әлеуметтік көмек" бюджеттік бағдарламасын іске асыру мақсатында, жергілікті бюджеттен мынадай әлеуметтік төлемдер белгіленсін: (1 қосымша)</w:t>
      </w:r>
      <w:r>
        <w:br/>
      </w:r>
      <w:r>
        <w:rPr>
          <w:rFonts w:ascii="Times New Roman"/>
          <w:b w:val="false"/>
          <w:i w:val="false"/>
          <w:color w:val="000000"/>
          <w:sz w:val="28"/>
        </w:rPr>
        <w:t>
      1) Ұлы Отан Соғысы қатысушылары мен мүгедектеріне әлеуметтік қорғау және қолдау мақсатында тұрмыстық жағдайы үшін (шаштараз, монша) төленетін әлеуметтік төлемдер;</w:t>
      </w:r>
      <w:r>
        <w:br/>
      </w:r>
      <w:r>
        <w:rPr>
          <w:rFonts w:ascii="Times New Roman"/>
          <w:b w:val="false"/>
          <w:i w:val="false"/>
          <w:color w:val="000000"/>
          <w:sz w:val="28"/>
        </w:rPr>
        <w:t>
      2) Ұлы Отан Соғысы қатысушылары мен мүгедектеріне коммуналдық қызметке төленетін әлеуметтік төлемдер;</w:t>
      </w:r>
      <w:r>
        <w:br/>
      </w:r>
      <w:r>
        <w:rPr>
          <w:rFonts w:ascii="Times New Roman"/>
          <w:b w:val="false"/>
          <w:i w:val="false"/>
          <w:color w:val="000000"/>
          <w:sz w:val="28"/>
        </w:rPr>
        <w:t>
      3) Ұлы Отан Соғысы қатысушылары мен мүгедектеріне Жеңіс күніне арналған біржолғы материалдық көмек;</w:t>
      </w:r>
      <w:r>
        <w:br/>
      </w:r>
      <w:r>
        <w:rPr>
          <w:rFonts w:ascii="Times New Roman"/>
          <w:b w:val="false"/>
          <w:i w:val="false"/>
          <w:color w:val="000000"/>
          <w:sz w:val="28"/>
        </w:rPr>
        <w:t>
      4) Ұлы Отан Соғысында қаза тапқан (хабар-ошарсыз кеткен, қайтыс болған) адамның асыраушысынан айырылуына байланысты жесіріне төленетін әлеуметтік төлемдер;</w:t>
      </w:r>
      <w:r>
        <w:br/>
      </w:r>
      <w:r>
        <w:rPr>
          <w:rFonts w:ascii="Times New Roman"/>
          <w:b w:val="false"/>
          <w:i w:val="false"/>
          <w:color w:val="000000"/>
          <w:sz w:val="28"/>
        </w:rPr>
        <w:t>
      5) Қарттар мен мүгедектер күніне төленетін біржолғы материалдық көмек;</w:t>
      </w:r>
      <w:r>
        <w:br/>
      </w:r>
      <w:r>
        <w:rPr>
          <w:rFonts w:ascii="Times New Roman"/>
          <w:b w:val="false"/>
          <w:i w:val="false"/>
          <w:color w:val="000000"/>
          <w:sz w:val="28"/>
        </w:rPr>
        <w:t>
      6) Ұлы Отан Соғысының қатысушылары мен мүгедектеріне, жесіріне газет-жорналдарға жазылдыру үшін жұмсалатын әлеуметтік төлемдер;</w:t>
      </w:r>
      <w:r>
        <w:br/>
      </w:r>
      <w:r>
        <w:rPr>
          <w:rFonts w:ascii="Times New Roman"/>
          <w:b w:val="false"/>
          <w:i w:val="false"/>
          <w:color w:val="000000"/>
          <w:sz w:val="28"/>
        </w:rPr>
        <w:t>
      7) 1, 2 топ мүгедектерге, жалғыз басты қарт кісілерге "Біздің Торғай" газетіне жазылдыру үшін жұмсалатын әлеуметтік төлемдер;</w:t>
      </w:r>
      <w:r>
        <w:br/>
      </w:r>
      <w:r>
        <w:rPr>
          <w:rFonts w:ascii="Times New Roman"/>
          <w:b w:val="false"/>
          <w:i w:val="false"/>
          <w:color w:val="000000"/>
          <w:sz w:val="28"/>
        </w:rPr>
        <w:t>
      8) Жалғыз басты қарт кісілерге "Қостанай таңы" газетіне жазылдыру үшін жұмсалатын әлеуметтік төлемдер;</w:t>
      </w:r>
      <w:r>
        <w:br/>
      </w:r>
      <w:r>
        <w:rPr>
          <w:rFonts w:ascii="Times New Roman"/>
          <w:b w:val="false"/>
          <w:i w:val="false"/>
          <w:color w:val="000000"/>
          <w:sz w:val="28"/>
        </w:rPr>
        <w:t>
      9) Аудан рыногында сұранысқа ие мамандықтар бойынша оқыған кезеңінде көп балалы және аз қамтылған отбасыларының балаларына, тұл жетімдерге, дарынды балаларға төленетін әлеуметтік төлемдер;</w:t>
      </w:r>
      <w:r>
        <w:br/>
      </w:r>
      <w:r>
        <w:rPr>
          <w:rFonts w:ascii="Times New Roman"/>
          <w:b w:val="false"/>
          <w:i w:val="false"/>
          <w:color w:val="000000"/>
          <w:sz w:val="28"/>
        </w:rPr>
        <w:t>
      10) Үйде оқып, тәрбиеленетін мүгедек балаларға көрсетілетін 8 айлық есептік көрсеткіш көлемінде ай сайынғы төленетін әлеуметтік төлемдер;</w:t>
      </w:r>
      <w:r>
        <w:br/>
      </w:r>
      <w:r>
        <w:rPr>
          <w:rFonts w:ascii="Times New Roman"/>
          <w:b w:val="false"/>
          <w:i w:val="false"/>
          <w:color w:val="000000"/>
          <w:sz w:val="28"/>
        </w:rPr>
        <w:t>
      11) Қайтыс болған жұмыссыздықтарды жерлеу үшін 1 айлық есептік көрсеткіштің он есе көлемінде әлеуметтік көмек;</w:t>
      </w:r>
      <w:r>
        <w:br/>
      </w:r>
      <w:r>
        <w:rPr>
          <w:rFonts w:ascii="Times New Roman"/>
          <w:b w:val="false"/>
          <w:i w:val="false"/>
          <w:color w:val="000000"/>
          <w:sz w:val="28"/>
        </w:rPr>
        <w:t>
      12) Амбулаторлық емделу кезінде қосымша тамақтануға туберкулезбен ауыратын аз қамтылған азаматтарға жыл сайынғы 12 айлық есептік көрсеткіш көлемінде төленетін біржолғы әлеуметтік төлем;</w:t>
      </w:r>
      <w:r>
        <w:br/>
      </w:r>
      <w:r>
        <w:rPr>
          <w:rFonts w:ascii="Times New Roman"/>
          <w:b w:val="false"/>
          <w:i w:val="false"/>
          <w:color w:val="000000"/>
          <w:sz w:val="28"/>
        </w:rPr>
        <w:t>
      13) Облыстық департамент тізімімен облыстық дәрежедегі Дербес зейнеткерге 30,0 мың теңге мөлшерінде төленетін біржолғы әлеуметтік төлем;</w:t>
      </w:r>
      <w:r>
        <w:br/>
      </w:r>
      <w:r>
        <w:rPr>
          <w:rFonts w:ascii="Times New Roman"/>
          <w:b w:val="false"/>
          <w:i w:val="false"/>
          <w:color w:val="000000"/>
          <w:sz w:val="28"/>
        </w:rPr>
        <w:t>
      14) Чернобыл апатында, Ауған соғысында және Семей ядролық сынақ полигонында зардап шеккендердің мүгедек болғандарына, жұмыссыздарға, жұмыс істемейтіндерге 15 айлық есептік көрсеткіш көлемінде төленетін біржолғы әлеуметтік төлемдер;</w:t>
      </w:r>
      <w:r>
        <w:br/>
      </w:r>
      <w:r>
        <w:rPr>
          <w:rFonts w:ascii="Times New Roman"/>
          <w:b w:val="false"/>
          <w:i w:val="false"/>
          <w:color w:val="000000"/>
          <w:sz w:val="28"/>
        </w:rPr>
        <w:t>
      15) Аудан әкімінің шешімі бойынша азаматтардың өтінішімен берілетін әлеуметтік төлемдер;</w:t>
      </w:r>
      <w:r>
        <w:br/>
      </w:r>
      <w:r>
        <w:rPr>
          <w:rFonts w:ascii="Times New Roman"/>
          <w:b w:val="false"/>
          <w:i w:val="false"/>
          <w:color w:val="000000"/>
          <w:sz w:val="28"/>
        </w:rPr>
        <w:t>
      16) Қостанай қаласына мүгедектердің жеке оңалту бағдарламасы бойынша "Сосновый Бор" және "Жетіқара" емдеу-сауықтыру шипажайларына бару-келу жол ақысына төленетін біржолғы әлеуметтік төлемдер;</w:t>
      </w:r>
      <w:r>
        <w:br/>
      </w:r>
      <w:r>
        <w:rPr>
          <w:rFonts w:ascii="Times New Roman"/>
          <w:b w:val="false"/>
          <w:i w:val="false"/>
          <w:color w:val="000000"/>
          <w:sz w:val="28"/>
        </w:rPr>
        <w:t>
      17) "Мүгедектер күні" қарсаңында 18 жасқа дейінгі бала-мүгедектерге 1 айлық есептік көрсеткіш көлемінде төленетін біржолғы әлеуметтік төлемдер;</w:t>
      </w:r>
      <w:r>
        <w:br/>
      </w:r>
      <w:r>
        <w:rPr>
          <w:rFonts w:ascii="Times New Roman"/>
          <w:b w:val="false"/>
          <w:i w:val="false"/>
          <w:color w:val="000000"/>
          <w:sz w:val="28"/>
        </w:rPr>
        <w:t>
      18) Кәсіби дайындық және қайта дайындықтан өтіп жатқан ресми тіркелген жұмыссыздарға 10 айлық есептік көрсеткіш көлемінде төленетін біржолғы әлеуметтік төлемдер.</w:t>
      </w:r>
      <w:r>
        <w:br/>
      </w:r>
      <w:r>
        <w:rPr>
          <w:rFonts w:ascii="Times New Roman"/>
          <w:b w:val="false"/>
          <w:i w:val="false"/>
          <w:color w:val="000000"/>
          <w:sz w:val="28"/>
        </w:rPr>
        <w:t>
</w:t>
      </w:r>
      <w:r>
        <w:rPr>
          <w:rFonts w:ascii="Times New Roman"/>
          <w:b w:val="false"/>
          <w:i w:val="false"/>
          <w:color w:val="000000"/>
          <w:sz w:val="28"/>
        </w:rPr>
        <w:t>
      2. "Жангелдин ауданының жұмыспен қамту және әлеуметтік бағдарламалары бөлімі" мемлекеттік мекемесі әлеуметтік көмек тағайындау және төлеу бойынша өкілетті орган болып белгіленсін.</w:t>
      </w:r>
      <w:r>
        <w:br/>
      </w:r>
      <w:r>
        <w:rPr>
          <w:rFonts w:ascii="Times New Roman"/>
          <w:b w:val="false"/>
          <w:i w:val="false"/>
          <w:color w:val="000000"/>
          <w:sz w:val="28"/>
        </w:rPr>
        <w:t>
</w:t>
      </w:r>
      <w:r>
        <w:rPr>
          <w:rFonts w:ascii="Times New Roman"/>
          <w:b w:val="false"/>
          <w:i w:val="false"/>
          <w:color w:val="000000"/>
          <w:sz w:val="28"/>
        </w:rPr>
        <w:t>
      3. Мыналар белгіленсін:</w:t>
      </w:r>
      <w:r>
        <w:br/>
      </w:r>
      <w:r>
        <w:rPr>
          <w:rFonts w:ascii="Times New Roman"/>
          <w:b w:val="false"/>
          <w:i w:val="false"/>
          <w:color w:val="000000"/>
          <w:sz w:val="28"/>
        </w:rPr>
        <w:t>
      1) әлеуметтік көмек тағайындау немесе одан бас тарту туралы шешім өкілетті органмен құжаттар қабылданған күннен бастап он күн ішінде қабылданады;</w:t>
      </w:r>
      <w:r>
        <w:br/>
      </w:r>
      <w:r>
        <w:rPr>
          <w:rFonts w:ascii="Times New Roman"/>
          <w:b w:val="false"/>
          <w:i w:val="false"/>
          <w:color w:val="000000"/>
          <w:sz w:val="28"/>
        </w:rPr>
        <w:t>
      2) әлеуметтік көмек қайтыс болған кезде жұмыспен қамту мәселелері бойынша өкілетті органда ресми түрде жұмыссыз ретінде тіркелген қайтыс болған жұмыссыздарды жерлеу үшін, қайтыс болған адаммен қайтқан күніне бірге тұрған отбасы мүшелеріне немесе жерлеуші адамдарға төленеді.</w:t>
      </w:r>
      <w:r>
        <w:br/>
      </w:r>
      <w:r>
        <w:rPr>
          <w:rFonts w:ascii="Times New Roman"/>
          <w:b w:val="false"/>
          <w:i w:val="false"/>
          <w:color w:val="000000"/>
          <w:sz w:val="28"/>
        </w:rPr>
        <w:t>
</w:t>
      </w:r>
      <w:r>
        <w:rPr>
          <w:rFonts w:ascii="Times New Roman"/>
          <w:b w:val="false"/>
          <w:i w:val="false"/>
          <w:color w:val="000000"/>
          <w:sz w:val="28"/>
        </w:rPr>
        <w:t>
      4. "Жангелдин ауданының жұмыспен қамту және әлеуметтік бағдарламалар бөлімі" мемлекеттік мекемесінде әлеуметтік көмек тағайындау үшін қажетті құжаттардың тізімдемесі бекітілсін.</w:t>
      </w:r>
      <w:r>
        <w:br/>
      </w:r>
      <w:r>
        <w:rPr>
          <w:rFonts w:ascii="Times New Roman"/>
          <w:b w:val="false"/>
          <w:i w:val="false"/>
          <w:color w:val="000000"/>
          <w:sz w:val="28"/>
        </w:rPr>
        <w:t>
</w:t>
      </w:r>
      <w:r>
        <w:rPr>
          <w:rFonts w:ascii="Times New Roman"/>
          <w:b w:val="false"/>
          <w:i w:val="false"/>
          <w:color w:val="000000"/>
          <w:sz w:val="28"/>
        </w:rPr>
        <w:t>
      5. Әлеуметтік көмекті қаржыландыру "Жангелдин ауданының жұмыспен қамту және әлеуметтік бағдарламалар бөлімі" мемлекеттік мекемесінің "Жергілікті өкілетті органдардың шешімі бойынша мұқтаж азаматтардың жекелеген санаттарына берілетін әлеуметтік көмек" бюджеттік бағдарламасы бойынша жүргізілсін.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Қаулының орындалуына бақылау жасау Жангелдин ауданының әкімінің орынбасары Т. Аубакировке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енгізіледі.</w:t>
      </w:r>
    </w:p>
    <w:p>
      <w:pPr>
        <w:spacing w:after="0"/>
        <w:ind w:left="0"/>
        <w:jc w:val="both"/>
      </w:pPr>
      <w:r>
        <w:rPr>
          <w:rFonts w:ascii="Times New Roman"/>
          <w:b/>
          <w:i w:val="false"/>
          <w:color w:val="000000"/>
          <w:sz w:val="28"/>
        </w:rPr>
        <w:t>      </w:t>
      </w:r>
      <w:r>
        <w:rPr>
          <w:rFonts w:ascii="Times New Roman"/>
          <w:b w:val="false"/>
          <w:i/>
          <w:color w:val="000000"/>
          <w:sz w:val="28"/>
        </w:rPr>
        <w:t>Аудан әкімінің</w:t>
      </w:r>
      <w:r>
        <w:br/>
      </w:r>
      <w:r>
        <w:rPr>
          <w:rFonts w:ascii="Times New Roman"/>
          <w:b w:val="false"/>
          <w:i w:val="false"/>
          <w:color w:val="000000"/>
          <w:sz w:val="28"/>
        </w:rPr>
        <w:t>
</w:t>
      </w:r>
      <w:r>
        <w:rPr>
          <w:rFonts w:ascii="Times New Roman"/>
          <w:b w:val="false"/>
          <w:i/>
          <w:color w:val="000000"/>
          <w:sz w:val="28"/>
        </w:rPr>
        <w:t>      уақытша міндетін атқарушы                  Т. Аубакиров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Жангелдин ауданының     </w:t>
      </w:r>
      <w:r>
        <w:br/>
      </w:r>
      <w:r>
        <w:rPr>
          <w:rFonts w:ascii="Times New Roman"/>
          <w:b w:val="false"/>
          <w:i w:val="false"/>
          <w:color w:val="000000"/>
          <w:sz w:val="28"/>
        </w:rPr>
        <w:t xml:space="preserve">
әкімдігінің             </w:t>
      </w:r>
      <w:r>
        <w:br/>
      </w:r>
      <w:r>
        <w:rPr>
          <w:rFonts w:ascii="Times New Roman"/>
          <w:b w:val="false"/>
          <w:i w:val="false"/>
          <w:color w:val="000000"/>
          <w:sz w:val="28"/>
        </w:rPr>
        <w:t xml:space="preserve">
2009 жылғы 18 ақпандағы </w:t>
      </w:r>
      <w:r>
        <w:br/>
      </w:r>
      <w:r>
        <w:rPr>
          <w:rFonts w:ascii="Times New Roman"/>
          <w:b w:val="false"/>
          <w:i w:val="false"/>
          <w:color w:val="000000"/>
          <w:sz w:val="28"/>
        </w:rPr>
        <w:t>
№ 40 қаулысына 1 қосымша</w:t>
      </w:r>
    </w:p>
    <w:p>
      <w:pPr>
        <w:spacing w:after="0"/>
        <w:ind w:left="0"/>
        <w:jc w:val="both"/>
      </w:pPr>
      <w:r>
        <w:rPr>
          <w:rFonts w:ascii="Times New Roman"/>
          <w:b/>
          <w:i w:val="false"/>
          <w:color w:val="000080"/>
          <w:sz w:val="28"/>
        </w:rPr>
        <w:t>2009 жылға жергілікті бюджет</w:t>
      </w:r>
      <w:r>
        <w:br/>
      </w:r>
      <w:r>
        <w:rPr>
          <w:rFonts w:ascii="Times New Roman"/>
          <w:b w:val="false"/>
          <w:i w:val="false"/>
          <w:color w:val="000000"/>
          <w:sz w:val="28"/>
        </w:rPr>
        <w:t>
</w:t>
      </w:r>
      <w:r>
        <w:rPr>
          <w:rFonts w:ascii="Times New Roman"/>
          <w:b/>
          <w:i w:val="false"/>
          <w:color w:val="000080"/>
          <w:sz w:val="28"/>
        </w:rPr>
        <w:t>есебінен көрсетілетін әлеуметтік төлемдер</w:t>
      </w:r>
    </w:p>
    <w:p>
      <w:pPr>
        <w:spacing w:after="0"/>
        <w:ind w:left="0"/>
        <w:jc w:val="both"/>
      </w:pPr>
      <w:r>
        <w:rPr>
          <w:rFonts w:ascii="Times New Roman"/>
          <w:b w:val="false"/>
          <w:i w:val="false"/>
          <w:color w:val="000000"/>
          <w:sz w:val="28"/>
        </w:rPr>
        <w:t>      1. Ұлы Отан Соғысының қатысушылары мен мүгедектеріне әлеуметтік қорғау және қолдау мақсатында жергілікті бюджет қаражаты есебінен тұрмыстық жағдайы үшін (шаштараз-300 т., монша-200 т.) төленетін әлеуметтік төлемдер;</w:t>
      </w:r>
      <w:r>
        <w:br/>
      </w:r>
      <w:r>
        <w:rPr>
          <w:rFonts w:ascii="Times New Roman"/>
          <w:b w:val="false"/>
          <w:i w:val="false"/>
          <w:color w:val="000000"/>
          <w:sz w:val="28"/>
        </w:rPr>
        <w:t>
      6 адам*500 т.*12=36000 теңге.</w:t>
      </w:r>
      <w:r>
        <w:br/>
      </w:r>
      <w:r>
        <w:rPr>
          <w:rFonts w:ascii="Times New Roman"/>
          <w:b w:val="false"/>
          <w:i w:val="false"/>
          <w:color w:val="000000"/>
          <w:sz w:val="28"/>
        </w:rPr>
        <w:t>
</w:t>
      </w:r>
      <w:r>
        <w:rPr>
          <w:rFonts w:ascii="Times New Roman"/>
          <w:b/>
          <w:i w:val="false"/>
          <w:color w:val="000000"/>
          <w:sz w:val="28"/>
        </w:rPr>
        <w:t>      Барлығы: 36,0 мың теңге.</w:t>
      </w:r>
    </w:p>
    <w:p>
      <w:pPr>
        <w:spacing w:after="0"/>
        <w:ind w:left="0"/>
        <w:jc w:val="both"/>
      </w:pPr>
      <w:r>
        <w:rPr>
          <w:rFonts w:ascii="Times New Roman"/>
          <w:b w:val="false"/>
          <w:i w:val="false"/>
          <w:color w:val="000000"/>
          <w:sz w:val="28"/>
        </w:rPr>
        <w:t>      2. Ұлы Отан Соғысының қатысушылары мен мүгедектеріне коммуналдық қызметке (свет-7 т., су-70,80 т., көмір-9000 т.) төленетін әлеуметтік төлемдер;</w:t>
      </w:r>
      <w:r>
        <w:br/>
      </w:r>
      <w:r>
        <w:rPr>
          <w:rFonts w:ascii="Times New Roman"/>
          <w:b w:val="false"/>
          <w:i w:val="false"/>
          <w:color w:val="000000"/>
          <w:sz w:val="28"/>
        </w:rPr>
        <w:t>
      1) свет 45 квт.*7 т.=315*1 адам*12=3780х6=22680 теңге.</w:t>
      </w:r>
      <w:r>
        <w:br/>
      </w:r>
      <w:r>
        <w:rPr>
          <w:rFonts w:ascii="Times New Roman"/>
          <w:b w:val="false"/>
          <w:i w:val="false"/>
          <w:color w:val="000000"/>
          <w:sz w:val="28"/>
        </w:rPr>
        <w:t>
      2) су 70,80 т.*1 адам*12=849, 6 т.х6=5098 теңге.</w:t>
      </w:r>
      <w:r>
        <w:br/>
      </w:r>
      <w:r>
        <w:rPr>
          <w:rFonts w:ascii="Times New Roman"/>
          <w:b w:val="false"/>
          <w:i w:val="false"/>
          <w:color w:val="000000"/>
          <w:sz w:val="28"/>
        </w:rPr>
        <w:t>
      3) көмір 9000 т.*2 т.*6 адам=108000 теңге.</w:t>
      </w:r>
      <w:r>
        <w:br/>
      </w:r>
      <w:r>
        <w:rPr>
          <w:rFonts w:ascii="Times New Roman"/>
          <w:b w:val="false"/>
          <w:i w:val="false"/>
          <w:color w:val="000000"/>
          <w:sz w:val="28"/>
        </w:rPr>
        <w:t>
</w:t>
      </w:r>
      <w:r>
        <w:rPr>
          <w:rFonts w:ascii="Times New Roman"/>
          <w:b/>
          <w:i w:val="false"/>
          <w:color w:val="000000"/>
          <w:sz w:val="28"/>
        </w:rPr>
        <w:t>      Барлығы: 135,8 мың теңге.</w:t>
      </w:r>
    </w:p>
    <w:p>
      <w:pPr>
        <w:spacing w:after="0"/>
        <w:ind w:left="0"/>
        <w:jc w:val="both"/>
      </w:pPr>
      <w:r>
        <w:rPr>
          <w:rFonts w:ascii="Times New Roman"/>
          <w:b w:val="false"/>
          <w:i w:val="false"/>
          <w:color w:val="000000"/>
          <w:sz w:val="28"/>
        </w:rPr>
        <w:t>      3. Ұлы Отан Соғысының қатысушылары мен мүгедектеріне Жеңіс күніне арналған біржолғы материалдық көмек:</w:t>
      </w:r>
      <w:r>
        <w:br/>
      </w:r>
      <w:r>
        <w:rPr>
          <w:rFonts w:ascii="Times New Roman"/>
          <w:b w:val="false"/>
          <w:i w:val="false"/>
          <w:color w:val="000000"/>
          <w:sz w:val="28"/>
        </w:rPr>
        <w:t>
      5 адам*5000 т.=25000 теңге.</w:t>
      </w:r>
      <w:r>
        <w:br/>
      </w:r>
      <w:r>
        <w:rPr>
          <w:rFonts w:ascii="Times New Roman"/>
          <w:b w:val="false"/>
          <w:i w:val="false"/>
          <w:color w:val="000000"/>
          <w:sz w:val="28"/>
        </w:rPr>
        <w:t>
</w:t>
      </w:r>
      <w:r>
        <w:rPr>
          <w:rFonts w:ascii="Times New Roman"/>
          <w:b/>
          <w:i w:val="false"/>
          <w:color w:val="000000"/>
          <w:sz w:val="28"/>
        </w:rPr>
        <w:t>      Барлығы: 25,0 мың теңге.</w:t>
      </w:r>
    </w:p>
    <w:p>
      <w:pPr>
        <w:spacing w:after="0"/>
        <w:ind w:left="0"/>
        <w:jc w:val="both"/>
      </w:pPr>
      <w:r>
        <w:rPr>
          <w:rFonts w:ascii="Times New Roman"/>
          <w:b w:val="false"/>
          <w:i w:val="false"/>
          <w:color w:val="000000"/>
          <w:sz w:val="28"/>
        </w:rPr>
        <w:t>      4. Ұлы Отан Соғысында қаза тапқан (хабар-ошарсыз кеткен, қайтыс болған) адамның асыраушысынан айырылуына байланысты жесіріне төленетін әлеуметтік төлем;</w:t>
      </w:r>
      <w:r>
        <w:br/>
      </w:r>
      <w:r>
        <w:rPr>
          <w:rFonts w:ascii="Times New Roman"/>
          <w:b w:val="false"/>
          <w:i w:val="false"/>
          <w:color w:val="000000"/>
          <w:sz w:val="28"/>
        </w:rPr>
        <w:t>
      1 адам*4000 т.=4000 теңге.</w:t>
      </w:r>
      <w:r>
        <w:br/>
      </w:r>
      <w:r>
        <w:rPr>
          <w:rFonts w:ascii="Times New Roman"/>
          <w:b w:val="false"/>
          <w:i w:val="false"/>
          <w:color w:val="000000"/>
          <w:sz w:val="28"/>
        </w:rPr>
        <w:t>
</w:t>
      </w:r>
      <w:r>
        <w:rPr>
          <w:rFonts w:ascii="Times New Roman"/>
          <w:b/>
          <w:i w:val="false"/>
          <w:color w:val="000000"/>
          <w:sz w:val="28"/>
        </w:rPr>
        <w:t>      Барлығы: 4,0 мың теңге.</w:t>
      </w:r>
    </w:p>
    <w:p>
      <w:pPr>
        <w:spacing w:after="0"/>
        <w:ind w:left="0"/>
        <w:jc w:val="both"/>
      </w:pPr>
      <w:r>
        <w:rPr>
          <w:rFonts w:ascii="Times New Roman"/>
          <w:b w:val="false"/>
          <w:i w:val="false"/>
          <w:color w:val="000000"/>
          <w:sz w:val="28"/>
        </w:rPr>
        <w:t>      5. Қарттар мен мүгедектер күніне арналған біржолғы материалдық көмек:</w:t>
      </w:r>
      <w:r>
        <w:br/>
      </w:r>
      <w:r>
        <w:rPr>
          <w:rFonts w:ascii="Times New Roman"/>
          <w:b w:val="false"/>
          <w:i w:val="false"/>
          <w:color w:val="000000"/>
          <w:sz w:val="28"/>
        </w:rPr>
        <w:t>
      45 адам*2000 т.=90000 теңге.</w:t>
      </w:r>
      <w:r>
        <w:br/>
      </w:r>
      <w:r>
        <w:rPr>
          <w:rFonts w:ascii="Times New Roman"/>
          <w:b w:val="false"/>
          <w:i w:val="false"/>
          <w:color w:val="000000"/>
          <w:sz w:val="28"/>
        </w:rPr>
        <w:t>
</w:t>
      </w:r>
      <w:r>
        <w:rPr>
          <w:rFonts w:ascii="Times New Roman"/>
          <w:b/>
          <w:i w:val="false"/>
          <w:color w:val="000000"/>
          <w:sz w:val="28"/>
        </w:rPr>
        <w:t>      Барлығы: 90,0 мың теңге.</w:t>
      </w:r>
    </w:p>
    <w:p>
      <w:pPr>
        <w:spacing w:after="0"/>
        <w:ind w:left="0"/>
        <w:jc w:val="both"/>
      </w:pPr>
      <w:r>
        <w:rPr>
          <w:rFonts w:ascii="Times New Roman"/>
          <w:b w:val="false"/>
          <w:i w:val="false"/>
          <w:color w:val="000000"/>
          <w:sz w:val="28"/>
        </w:rPr>
        <w:t>      6. Ұлы Отан Соғысының қатысушысы мен мүгедектеріне,жесіріне газет-жорналдарға (Егемен Қазақстан) жазылдыру үшін жұмсалатын төлемдер;</w:t>
      </w:r>
      <w:r>
        <w:br/>
      </w:r>
      <w:r>
        <w:rPr>
          <w:rFonts w:ascii="Times New Roman"/>
          <w:b w:val="false"/>
          <w:i w:val="false"/>
          <w:color w:val="000000"/>
          <w:sz w:val="28"/>
        </w:rPr>
        <w:t>
      1) 5 адам*4238 т.=21190 теңге;</w:t>
      </w:r>
      <w:r>
        <w:br/>
      </w:r>
      <w:r>
        <w:rPr>
          <w:rFonts w:ascii="Times New Roman"/>
          <w:b w:val="false"/>
          <w:i w:val="false"/>
          <w:color w:val="000000"/>
          <w:sz w:val="28"/>
        </w:rPr>
        <w:t>
      2) 1 адам*4238 т.=4238 теңге;</w:t>
      </w:r>
      <w:r>
        <w:br/>
      </w:r>
      <w:r>
        <w:rPr>
          <w:rFonts w:ascii="Times New Roman"/>
          <w:b w:val="false"/>
          <w:i w:val="false"/>
          <w:color w:val="000000"/>
          <w:sz w:val="28"/>
        </w:rPr>
        <w:t>
</w:t>
      </w:r>
      <w:r>
        <w:rPr>
          <w:rFonts w:ascii="Times New Roman"/>
          <w:b/>
          <w:i w:val="false"/>
          <w:color w:val="000000"/>
          <w:sz w:val="28"/>
        </w:rPr>
        <w:t>      Барлығы: 25,4 мың теңге</w:t>
      </w:r>
      <w:r>
        <w:rPr>
          <w:rFonts w:ascii="Times New Roman"/>
          <w:b w:val="false"/>
          <w:i w:val="false"/>
          <w:color w:val="000000"/>
          <w:sz w:val="28"/>
        </w:rPr>
        <w:t>.</w:t>
      </w:r>
    </w:p>
    <w:p>
      <w:pPr>
        <w:spacing w:after="0"/>
        <w:ind w:left="0"/>
        <w:jc w:val="both"/>
      </w:pPr>
      <w:r>
        <w:rPr>
          <w:rFonts w:ascii="Times New Roman"/>
          <w:b w:val="false"/>
          <w:i w:val="false"/>
          <w:color w:val="000000"/>
          <w:sz w:val="28"/>
        </w:rPr>
        <w:t>      7. 1, 2 топ мүгедектерге,жалғыз басты қарт кісілерге ("Біздің Торғай") газетіне жазылдыру үшін жұмсалатын әлеуметтік төлемдер;</w:t>
      </w:r>
      <w:r>
        <w:br/>
      </w:r>
      <w:r>
        <w:rPr>
          <w:rFonts w:ascii="Times New Roman"/>
          <w:b w:val="false"/>
          <w:i w:val="false"/>
          <w:color w:val="000000"/>
          <w:sz w:val="28"/>
        </w:rPr>
        <w:t>
      30 адам*1300 т.=39000 теңге.</w:t>
      </w:r>
      <w:r>
        <w:br/>
      </w:r>
      <w:r>
        <w:rPr>
          <w:rFonts w:ascii="Times New Roman"/>
          <w:b w:val="false"/>
          <w:i w:val="false"/>
          <w:color w:val="000000"/>
          <w:sz w:val="28"/>
        </w:rPr>
        <w:t>
</w:t>
      </w:r>
      <w:r>
        <w:rPr>
          <w:rFonts w:ascii="Times New Roman"/>
          <w:b/>
          <w:i w:val="false"/>
          <w:color w:val="000000"/>
          <w:sz w:val="28"/>
        </w:rPr>
        <w:t>      Барлығы: 39,0 мың теңге.</w:t>
      </w:r>
    </w:p>
    <w:p>
      <w:pPr>
        <w:spacing w:after="0"/>
        <w:ind w:left="0"/>
        <w:jc w:val="both"/>
      </w:pPr>
      <w:r>
        <w:rPr>
          <w:rFonts w:ascii="Times New Roman"/>
          <w:b w:val="false"/>
          <w:i w:val="false"/>
          <w:color w:val="000000"/>
          <w:sz w:val="28"/>
        </w:rPr>
        <w:t>      8. Жалғыз басты қарт кісілерге ("Қостанай Таңы") газетіне жазылдыру үшін жұмсалатын әлеуметтік төлемдер;</w:t>
      </w:r>
      <w:r>
        <w:br/>
      </w:r>
      <w:r>
        <w:rPr>
          <w:rFonts w:ascii="Times New Roman"/>
          <w:b w:val="false"/>
          <w:i w:val="false"/>
          <w:color w:val="000000"/>
          <w:sz w:val="28"/>
        </w:rPr>
        <w:t>
      9 адам*2500 т.=22500 теңге.</w:t>
      </w:r>
      <w:r>
        <w:br/>
      </w:r>
      <w:r>
        <w:rPr>
          <w:rFonts w:ascii="Times New Roman"/>
          <w:b w:val="false"/>
          <w:i w:val="false"/>
          <w:color w:val="000000"/>
          <w:sz w:val="28"/>
        </w:rPr>
        <w:t>
</w:t>
      </w:r>
      <w:r>
        <w:rPr>
          <w:rFonts w:ascii="Times New Roman"/>
          <w:b/>
          <w:i w:val="false"/>
          <w:color w:val="000000"/>
          <w:sz w:val="28"/>
        </w:rPr>
        <w:t>      Барлығы: 22,5 мың теңге.</w:t>
      </w:r>
    </w:p>
    <w:p>
      <w:pPr>
        <w:spacing w:after="0"/>
        <w:ind w:left="0"/>
        <w:jc w:val="both"/>
      </w:pPr>
      <w:r>
        <w:rPr>
          <w:rFonts w:ascii="Times New Roman"/>
          <w:b w:val="false"/>
          <w:i w:val="false"/>
          <w:color w:val="000000"/>
          <w:sz w:val="28"/>
        </w:rPr>
        <w:t>      9. Аудан рыногында сұранысқа ие мамандықтар бойынша оқыған кезенінде көп балалы және аз қамтылған отбасыларының балаларына, тұл жетімдерге, дарынды балаларға төленетін әлеуметтік төлемдер;</w:t>
      </w:r>
      <w:r>
        <w:br/>
      </w:r>
      <w:r>
        <w:rPr>
          <w:rFonts w:ascii="Times New Roman"/>
          <w:b w:val="false"/>
          <w:i w:val="false"/>
          <w:color w:val="000000"/>
          <w:sz w:val="28"/>
        </w:rPr>
        <w:t>
      Жоғары Медициналық Академияда оқитын студенттер:</w:t>
      </w:r>
      <w:r>
        <w:br/>
      </w:r>
      <w:r>
        <w:rPr>
          <w:rFonts w:ascii="Times New Roman"/>
          <w:b w:val="false"/>
          <w:i w:val="false"/>
          <w:color w:val="000000"/>
          <w:sz w:val="28"/>
        </w:rPr>
        <w:t>
      282200 т.*40%=112880*7 адам=790160 теңге.</w:t>
      </w:r>
      <w:r>
        <w:br/>
      </w:r>
      <w:r>
        <w:rPr>
          <w:rFonts w:ascii="Times New Roman"/>
          <w:b w:val="false"/>
          <w:i w:val="false"/>
          <w:color w:val="000000"/>
          <w:sz w:val="28"/>
        </w:rPr>
        <w:t>
      282200 т.*60%=169320*7 адам=1185240 теңге.</w:t>
      </w:r>
      <w:r>
        <w:br/>
      </w:r>
      <w:r>
        <w:rPr>
          <w:rFonts w:ascii="Times New Roman"/>
          <w:b w:val="false"/>
          <w:i w:val="false"/>
          <w:color w:val="000000"/>
          <w:sz w:val="28"/>
        </w:rPr>
        <w:t>
</w:t>
      </w:r>
      <w:r>
        <w:rPr>
          <w:rFonts w:ascii="Times New Roman"/>
          <w:b/>
          <w:i w:val="false"/>
          <w:color w:val="000000"/>
          <w:sz w:val="28"/>
        </w:rPr>
        <w:t>      Барлығы: 1975,4 мың теңге.</w:t>
      </w:r>
      <w:r>
        <w:br/>
      </w:r>
      <w:r>
        <w:rPr>
          <w:rFonts w:ascii="Times New Roman"/>
          <w:b w:val="false"/>
          <w:i w:val="false"/>
          <w:color w:val="000000"/>
          <w:sz w:val="28"/>
        </w:rPr>
        <w:t>
      Педагогикалық Институтта оқитын студенттер:</w:t>
      </w:r>
      <w:r>
        <w:br/>
      </w:r>
      <w:r>
        <w:rPr>
          <w:rFonts w:ascii="Times New Roman"/>
          <w:b w:val="false"/>
          <w:i w:val="false"/>
          <w:color w:val="000000"/>
          <w:sz w:val="28"/>
        </w:rPr>
        <w:t>
      1) 118000*100%=118000*5=590000 теңге.</w:t>
      </w:r>
      <w:r>
        <w:br/>
      </w:r>
      <w:r>
        <w:rPr>
          <w:rFonts w:ascii="Times New Roman"/>
          <w:b w:val="false"/>
          <w:i w:val="false"/>
          <w:color w:val="000000"/>
          <w:sz w:val="28"/>
        </w:rPr>
        <w:t>
      2) 129000*100%=129000*1=129000 теңге.</w:t>
      </w:r>
      <w:r>
        <w:br/>
      </w:r>
      <w:r>
        <w:rPr>
          <w:rFonts w:ascii="Times New Roman"/>
          <w:b w:val="false"/>
          <w:i w:val="false"/>
          <w:color w:val="000000"/>
          <w:sz w:val="28"/>
        </w:rPr>
        <w:t>
      3) 138000*100%=138000*1=138000 теңге.</w:t>
      </w:r>
      <w:r>
        <w:br/>
      </w:r>
      <w:r>
        <w:rPr>
          <w:rFonts w:ascii="Times New Roman"/>
          <w:b w:val="false"/>
          <w:i w:val="false"/>
          <w:color w:val="000000"/>
          <w:sz w:val="28"/>
        </w:rPr>
        <w:t>
      4) 132000*100%=132000*1=132000 теңге.</w:t>
      </w:r>
      <w:r>
        <w:br/>
      </w:r>
      <w:r>
        <w:rPr>
          <w:rFonts w:ascii="Times New Roman"/>
          <w:b w:val="false"/>
          <w:i w:val="false"/>
          <w:color w:val="000000"/>
          <w:sz w:val="28"/>
        </w:rPr>
        <w:t>
</w:t>
      </w:r>
      <w:r>
        <w:rPr>
          <w:rFonts w:ascii="Times New Roman"/>
          <w:b/>
          <w:i w:val="false"/>
          <w:color w:val="000000"/>
          <w:sz w:val="28"/>
        </w:rPr>
        <w:t>      Барлығы: 989,0 мың теңге.</w:t>
      </w:r>
      <w:r>
        <w:br/>
      </w:r>
      <w:r>
        <w:rPr>
          <w:rFonts w:ascii="Times New Roman"/>
          <w:b w:val="false"/>
          <w:i w:val="false"/>
          <w:color w:val="000000"/>
          <w:sz w:val="28"/>
        </w:rPr>
        <w:t>
</w:t>
      </w:r>
      <w:r>
        <w:rPr>
          <w:rFonts w:ascii="Times New Roman"/>
          <w:b/>
          <w:i w:val="false"/>
          <w:color w:val="000000"/>
          <w:sz w:val="28"/>
        </w:rPr>
        <w:t>      Жалпы: 2964,4 мың теңге.</w:t>
      </w:r>
    </w:p>
    <w:p>
      <w:pPr>
        <w:spacing w:after="0"/>
        <w:ind w:left="0"/>
        <w:jc w:val="both"/>
      </w:pPr>
      <w:r>
        <w:rPr>
          <w:rFonts w:ascii="Times New Roman"/>
          <w:b w:val="false"/>
          <w:i w:val="false"/>
          <w:color w:val="000000"/>
          <w:sz w:val="28"/>
        </w:rPr>
        <w:t>      10. Үйде оқып тәрбиеленетін мүгедек балаларға көрсетілетін 8 айлық есептік көрсеткіш көлемінде төленетін әлеуметтік көмек;</w:t>
      </w:r>
      <w:r>
        <w:br/>
      </w:r>
      <w:r>
        <w:rPr>
          <w:rFonts w:ascii="Times New Roman"/>
          <w:b w:val="false"/>
          <w:i w:val="false"/>
          <w:color w:val="000000"/>
          <w:sz w:val="28"/>
        </w:rPr>
        <w:t>
      5 бала*8 АЕК*9 м.=458280 теңге.</w:t>
      </w:r>
      <w:r>
        <w:br/>
      </w:r>
      <w:r>
        <w:rPr>
          <w:rFonts w:ascii="Times New Roman"/>
          <w:b w:val="false"/>
          <w:i w:val="false"/>
          <w:color w:val="000000"/>
          <w:sz w:val="28"/>
        </w:rPr>
        <w:t>
</w:t>
      </w:r>
      <w:r>
        <w:rPr>
          <w:rFonts w:ascii="Times New Roman"/>
          <w:b/>
          <w:i w:val="false"/>
          <w:color w:val="000000"/>
          <w:sz w:val="28"/>
        </w:rPr>
        <w:t>      Барлығы: 458,3 мың теңге.</w:t>
      </w:r>
    </w:p>
    <w:p>
      <w:pPr>
        <w:spacing w:after="0"/>
        <w:ind w:left="0"/>
        <w:jc w:val="both"/>
      </w:pPr>
      <w:r>
        <w:rPr>
          <w:rFonts w:ascii="Times New Roman"/>
          <w:b w:val="false"/>
          <w:i w:val="false"/>
          <w:color w:val="000000"/>
          <w:sz w:val="28"/>
        </w:rPr>
        <w:t>      11. Қайтыс болған жұмыссыздарды жерлеу үшін айлық есептік көрсеткіштің он есе көлемінде көрсетілетін әлеуметтік көмек;</w:t>
      </w:r>
      <w:r>
        <w:br/>
      </w:r>
      <w:r>
        <w:rPr>
          <w:rFonts w:ascii="Times New Roman"/>
          <w:b w:val="false"/>
          <w:i w:val="false"/>
          <w:color w:val="000000"/>
          <w:sz w:val="28"/>
        </w:rPr>
        <w:t>
      10 адам*1 АЕК*10=127300 теңге.</w:t>
      </w:r>
      <w:r>
        <w:br/>
      </w:r>
      <w:r>
        <w:rPr>
          <w:rFonts w:ascii="Times New Roman"/>
          <w:b w:val="false"/>
          <w:i w:val="false"/>
          <w:color w:val="000000"/>
          <w:sz w:val="28"/>
        </w:rPr>
        <w:t>
</w:t>
      </w:r>
      <w:r>
        <w:rPr>
          <w:rFonts w:ascii="Times New Roman"/>
          <w:b/>
          <w:i w:val="false"/>
          <w:color w:val="000000"/>
          <w:sz w:val="28"/>
        </w:rPr>
        <w:t>      Барлығы: 127,3 мың теңге.</w:t>
      </w:r>
    </w:p>
    <w:p>
      <w:pPr>
        <w:spacing w:after="0"/>
        <w:ind w:left="0"/>
        <w:jc w:val="both"/>
      </w:pPr>
      <w:r>
        <w:rPr>
          <w:rFonts w:ascii="Times New Roman"/>
          <w:b w:val="false"/>
          <w:i w:val="false"/>
          <w:color w:val="000000"/>
          <w:sz w:val="28"/>
        </w:rPr>
        <w:t>      12. Амбулаторлық емделу кезінде қосымша тамақтануға туберкулез ауруымен ауыратын аз қамтылған азаматтарға жыл сайынғы әлеуметтік төлемдер;</w:t>
      </w:r>
      <w:r>
        <w:br/>
      </w:r>
      <w:r>
        <w:rPr>
          <w:rFonts w:ascii="Times New Roman"/>
          <w:b w:val="false"/>
          <w:i w:val="false"/>
          <w:color w:val="000000"/>
          <w:sz w:val="28"/>
        </w:rPr>
        <w:t>
      37 адам*1 АЕК*12=566420 теңге.</w:t>
      </w:r>
      <w:r>
        <w:br/>
      </w:r>
      <w:r>
        <w:rPr>
          <w:rFonts w:ascii="Times New Roman"/>
          <w:b w:val="false"/>
          <w:i w:val="false"/>
          <w:color w:val="000000"/>
          <w:sz w:val="28"/>
        </w:rPr>
        <w:t>
</w:t>
      </w:r>
      <w:r>
        <w:rPr>
          <w:rFonts w:ascii="Times New Roman"/>
          <w:b/>
          <w:i w:val="false"/>
          <w:color w:val="000000"/>
          <w:sz w:val="28"/>
        </w:rPr>
        <w:t>      Барлығы: 566,4 мың теңге.</w:t>
      </w:r>
    </w:p>
    <w:p>
      <w:pPr>
        <w:spacing w:after="0"/>
        <w:ind w:left="0"/>
        <w:jc w:val="both"/>
      </w:pPr>
      <w:r>
        <w:rPr>
          <w:rFonts w:ascii="Times New Roman"/>
          <w:b w:val="false"/>
          <w:i w:val="false"/>
          <w:color w:val="000000"/>
          <w:sz w:val="28"/>
        </w:rPr>
        <w:t xml:space="preserve">      13. Облыстық Департамент тізімімен облыстық дәрежедегі Дербес зейнеткерге </w:t>
      </w:r>
      <w:r>
        <w:rPr>
          <w:rFonts w:ascii="Times New Roman"/>
          <w:b/>
          <w:i w:val="false"/>
          <w:color w:val="000000"/>
          <w:sz w:val="28"/>
        </w:rPr>
        <w:t>30,0</w:t>
      </w:r>
      <w:r>
        <w:rPr>
          <w:rFonts w:ascii="Times New Roman"/>
          <w:b w:val="false"/>
          <w:i w:val="false"/>
          <w:color w:val="000000"/>
          <w:sz w:val="28"/>
        </w:rPr>
        <w:t xml:space="preserve"> мың теңге мөлшерінде біржолғы әлеуметтік төлем;</w:t>
      </w:r>
    </w:p>
    <w:p>
      <w:pPr>
        <w:spacing w:after="0"/>
        <w:ind w:left="0"/>
        <w:jc w:val="both"/>
      </w:pPr>
      <w:r>
        <w:rPr>
          <w:rFonts w:ascii="Times New Roman"/>
          <w:b w:val="false"/>
          <w:i w:val="false"/>
          <w:color w:val="000000"/>
          <w:sz w:val="28"/>
        </w:rPr>
        <w:t>      14. Чернобыл апатына, Ауған соғысына және Семей ядролық сынақ полигонында зардап шеккендерге, мүгедек болғандарына, жұмыссыздарға, жұмыс істемейтіндерге 15 айлық есептік көрсеткіш көлемінде біржолғы әлеуметтік төлемдер;</w:t>
      </w:r>
      <w:r>
        <w:br/>
      </w:r>
      <w:r>
        <w:rPr>
          <w:rFonts w:ascii="Times New Roman"/>
          <w:b w:val="false"/>
          <w:i w:val="false"/>
          <w:color w:val="000000"/>
          <w:sz w:val="28"/>
        </w:rPr>
        <w:t>
      Чернобыл 4 адам*15 АЕК=76380 теңге.</w:t>
      </w:r>
      <w:r>
        <w:br/>
      </w:r>
      <w:r>
        <w:rPr>
          <w:rFonts w:ascii="Times New Roman"/>
          <w:b w:val="false"/>
          <w:i w:val="false"/>
          <w:color w:val="000000"/>
          <w:sz w:val="28"/>
        </w:rPr>
        <w:t>
      Семейпалатинск 5 адам*15 АЕК=95475 теңге.</w:t>
      </w:r>
      <w:r>
        <w:br/>
      </w:r>
      <w:r>
        <w:rPr>
          <w:rFonts w:ascii="Times New Roman"/>
          <w:b w:val="false"/>
          <w:i w:val="false"/>
          <w:color w:val="000000"/>
          <w:sz w:val="28"/>
        </w:rPr>
        <w:t>
      Ауған 8 адам*15 АЕК=76380 теңге.</w:t>
      </w:r>
      <w:r>
        <w:br/>
      </w:r>
      <w:r>
        <w:rPr>
          <w:rFonts w:ascii="Times New Roman"/>
          <w:b w:val="false"/>
          <w:i w:val="false"/>
          <w:color w:val="000000"/>
          <w:sz w:val="28"/>
        </w:rPr>
        <w:t>
</w:t>
      </w:r>
      <w:r>
        <w:rPr>
          <w:rFonts w:ascii="Times New Roman"/>
          <w:b/>
          <w:i w:val="false"/>
          <w:color w:val="000000"/>
          <w:sz w:val="28"/>
        </w:rPr>
        <w:t>      Барлығы: 324,6 мың теңге.</w:t>
      </w:r>
    </w:p>
    <w:p>
      <w:pPr>
        <w:spacing w:after="0"/>
        <w:ind w:left="0"/>
        <w:jc w:val="both"/>
      </w:pPr>
      <w:r>
        <w:rPr>
          <w:rFonts w:ascii="Times New Roman"/>
          <w:b w:val="false"/>
          <w:i w:val="false"/>
          <w:color w:val="000000"/>
          <w:sz w:val="28"/>
        </w:rPr>
        <w:t>      15. Аудан әкімінің шешімі бойынша азаматтардың өтінішімен берілетін әлеуметтік төлемдер;</w:t>
      </w:r>
      <w:r>
        <w:br/>
      </w:r>
      <w:r>
        <w:rPr>
          <w:rFonts w:ascii="Times New Roman"/>
          <w:b w:val="false"/>
          <w:i w:val="false"/>
          <w:color w:val="000000"/>
          <w:sz w:val="28"/>
        </w:rPr>
        <w:t>
      7 адам*32 АЕК=285152 мың теңге;</w:t>
      </w:r>
      <w:r>
        <w:br/>
      </w:r>
      <w:r>
        <w:rPr>
          <w:rFonts w:ascii="Times New Roman"/>
          <w:b w:val="false"/>
          <w:i w:val="false"/>
          <w:color w:val="000000"/>
          <w:sz w:val="28"/>
        </w:rPr>
        <w:t>
      Аудандық ауруханада қызмет істеп жүрген жас маман, медакадемия түлегіне біржолғы әлеуметтік көмек:</w:t>
      </w:r>
      <w:r>
        <w:br/>
      </w:r>
      <w:r>
        <w:rPr>
          <w:rFonts w:ascii="Times New Roman"/>
          <w:b w:val="false"/>
          <w:i w:val="false"/>
          <w:color w:val="000000"/>
          <w:sz w:val="28"/>
        </w:rPr>
        <w:t>
      1 адам*100,0 мың т.=100,0 мың теңге.</w:t>
      </w:r>
      <w:r>
        <w:br/>
      </w:r>
      <w:r>
        <w:rPr>
          <w:rFonts w:ascii="Times New Roman"/>
          <w:b w:val="false"/>
          <w:i w:val="false"/>
          <w:color w:val="000000"/>
          <w:sz w:val="28"/>
        </w:rPr>
        <w:t>
</w:t>
      </w:r>
      <w:r>
        <w:rPr>
          <w:rFonts w:ascii="Times New Roman"/>
          <w:b/>
          <w:i w:val="false"/>
          <w:color w:val="000000"/>
          <w:sz w:val="28"/>
        </w:rPr>
        <w:t>      Барлығы: 385,2 мың теңге.</w:t>
      </w:r>
    </w:p>
    <w:p>
      <w:pPr>
        <w:spacing w:after="0"/>
        <w:ind w:left="0"/>
        <w:jc w:val="both"/>
      </w:pPr>
      <w:r>
        <w:rPr>
          <w:rFonts w:ascii="Times New Roman"/>
          <w:b w:val="false"/>
          <w:i w:val="false"/>
          <w:color w:val="000000"/>
          <w:sz w:val="28"/>
        </w:rPr>
        <w:t>      16. Қостанай қаласына жеке оңалту бағдарламасы бойынша "Сосновый Бор" және "Жетіқара" емдеу-сауықтыру шипажайларына бару-келу жол ақысына төленетін біржолғы әлеуметтік төлемдер;</w:t>
      </w:r>
      <w:r>
        <w:br/>
      </w:r>
      <w:r>
        <w:rPr>
          <w:rFonts w:ascii="Times New Roman"/>
          <w:b w:val="false"/>
          <w:i w:val="false"/>
          <w:color w:val="000000"/>
          <w:sz w:val="28"/>
        </w:rPr>
        <w:t>
      30 адам*5000=150000 теңге.</w:t>
      </w:r>
      <w:r>
        <w:br/>
      </w:r>
      <w:r>
        <w:rPr>
          <w:rFonts w:ascii="Times New Roman"/>
          <w:b w:val="false"/>
          <w:i w:val="false"/>
          <w:color w:val="000000"/>
          <w:sz w:val="28"/>
        </w:rPr>
        <w:t>
</w:t>
      </w:r>
      <w:r>
        <w:rPr>
          <w:rFonts w:ascii="Times New Roman"/>
          <w:b/>
          <w:i w:val="false"/>
          <w:color w:val="000000"/>
          <w:sz w:val="28"/>
        </w:rPr>
        <w:t>      Барлығы: 150,0 мың теңге.</w:t>
      </w:r>
    </w:p>
    <w:p>
      <w:pPr>
        <w:spacing w:after="0"/>
        <w:ind w:left="0"/>
        <w:jc w:val="both"/>
      </w:pPr>
      <w:r>
        <w:rPr>
          <w:rFonts w:ascii="Times New Roman"/>
          <w:b w:val="false"/>
          <w:i w:val="false"/>
          <w:color w:val="000000"/>
          <w:sz w:val="28"/>
        </w:rPr>
        <w:t>      17. "Мүгедектер күні" қарсаңында 18 жасқа дейінгі бала-мүгедектерге 1 айлық есептік көрсеткіш біржолғы әлеуметтік төлемдер;</w:t>
      </w:r>
      <w:r>
        <w:br/>
      </w:r>
      <w:r>
        <w:rPr>
          <w:rFonts w:ascii="Times New Roman"/>
          <w:b w:val="false"/>
          <w:i w:val="false"/>
          <w:color w:val="000000"/>
          <w:sz w:val="28"/>
        </w:rPr>
        <w:t>
      26 адам*1 АЕК=33098 теңге.</w:t>
      </w:r>
      <w:r>
        <w:br/>
      </w:r>
      <w:r>
        <w:rPr>
          <w:rFonts w:ascii="Times New Roman"/>
          <w:b w:val="false"/>
          <w:i w:val="false"/>
          <w:color w:val="000000"/>
          <w:sz w:val="28"/>
        </w:rPr>
        <w:t>
</w:t>
      </w:r>
      <w:r>
        <w:rPr>
          <w:rFonts w:ascii="Times New Roman"/>
          <w:b/>
          <w:i w:val="false"/>
          <w:color w:val="000000"/>
          <w:sz w:val="28"/>
        </w:rPr>
        <w:t>      Барлығы: 33,1 мың теңге.ъ</w:t>
      </w:r>
    </w:p>
    <w:p>
      <w:pPr>
        <w:spacing w:after="0"/>
        <w:ind w:left="0"/>
        <w:jc w:val="both"/>
      </w:pPr>
      <w:r>
        <w:rPr>
          <w:rFonts w:ascii="Times New Roman"/>
          <w:b w:val="false"/>
          <w:i w:val="false"/>
          <w:color w:val="000000"/>
          <w:sz w:val="28"/>
        </w:rPr>
        <w:t>      18. Кәсіби дайындық және қайта дайындықтан өтіп жатқан ресми тіркелген жұмыссыздарға 10 айлық есептік көрсеткіш көлемінде төленетін біржолғы әлеуметтік төлемдер;</w:t>
      </w:r>
      <w:r>
        <w:br/>
      </w:r>
      <w:r>
        <w:rPr>
          <w:rFonts w:ascii="Times New Roman"/>
          <w:b w:val="false"/>
          <w:i w:val="false"/>
          <w:color w:val="000000"/>
          <w:sz w:val="28"/>
        </w:rPr>
        <w:t>
      11 адам*10 АЕК=140030теңге.</w:t>
      </w:r>
      <w:r>
        <w:br/>
      </w:r>
      <w:r>
        <w:rPr>
          <w:rFonts w:ascii="Times New Roman"/>
          <w:b w:val="false"/>
          <w:i w:val="false"/>
          <w:color w:val="000000"/>
          <w:sz w:val="28"/>
        </w:rPr>
        <w:t>
</w:t>
      </w:r>
      <w:r>
        <w:rPr>
          <w:rFonts w:ascii="Times New Roman"/>
          <w:b/>
          <w:i w:val="false"/>
          <w:color w:val="000000"/>
          <w:sz w:val="28"/>
        </w:rPr>
        <w:t>      Барлығы: 140,0 мың теңге.</w:t>
      </w:r>
      <w:r>
        <w:br/>
      </w:r>
      <w:r>
        <w:rPr>
          <w:rFonts w:ascii="Times New Roman"/>
          <w:b w:val="false"/>
          <w:i w:val="false"/>
          <w:color w:val="000000"/>
          <w:sz w:val="28"/>
        </w:rPr>
        <w:t>
</w:t>
      </w:r>
      <w:r>
        <w:rPr>
          <w:rFonts w:ascii="Times New Roman"/>
          <w:b/>
          <w:i w:val="false"/>
          <w:color w:val="000000"/>
          <w:sz w:val="28"/>
        </w:rPr>
        <w:t>      Барлығы: 5557,0 мың теңге.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