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754d0" w14:textId="3275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2009 жылғы 25 желтоқсандағы N 20/1 шешімі. Солтүстік Қазақстан облысы Қызылжар ауданының Әділет басқармасында 2010 жылғы 11 қаңтарда N 13-8-115 тіркелді. Күші жойылды - Солтүстік Қазақстан облысы Қызылжар аудандық мәслихатының 2012 жылғы 16 сәуірдегі N 4/4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мәслихатының 2012.04.16 N 4/4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95-V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«2009-2011 жылдарға арналған «Нұрлы-Көш» бағдарламасын бекіту туралы» Қазақстан Республикасы Үкіметінің 2008 жылғы 2 желтоқсандағы № 1126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1, 2 және 3-қосымшаларға сәйкес 2010-2012 жылдарға арналған бюджет бекітілсін, соның ішінде 2010 жылға келесі көлемдерде:</w:t>
      </w:r>
      <w:r>
        <w:br/>
      </w:r>
      <w:r>
        <w:rPr>
          <w:rFonts w:ascii="Times New Roman"/>
          <w:b w:val="false"/>
          <w:i w:val="false"/>
          <w:color w:val="000000"/>
          <w:sz w:val="28"/>
        </w:rPr>
        <w:t>
      1) кірістер – 2 865 861,9 мың теңге, соның ішінде:</w:t>
      </w:r>
      <w:r>
        <w:br/>
      </w:r>
      <w:r>
        <w:rPr>
          <w:rFonts w:ascii="Times New Roman"/>
          <w:b w:val="false"/>
          <w:i w:val="false"/>
          <w:color w:val="000000"/>
          <w:sz w:val="28"/>
        </w:rPr>
        <w:t>
      салықтық түсімдер – 328 761 мың теңге;</w:t>
      </w:r>
      <w:r>
        <w:br/>
      </w:r>
      <w:r>
        <w:rPr>
          <w:rFonts w:ascii="Times New Roman"/>
          <w:b w:val="false"/>
          <w:i w:val="false"/>
          <w:color w:val="000000"/>
          <w:sz w:val="28"/>
        </w:rPr>
        <w:t xml:space="preserve">
      салықтық емес түсімдер – 3 523 мың теңге; </w:t>
      </w:r>
      <w:r>
        <w:br/>
      </w:r>
      <w:r>
        <w:rPr>
          <w:rFonts w:ascii="Times New Roman"/>
          <w:b w:val="false"/>
          <w:i w:val="false"/>
          <w:color w:val="000000"/>
          <w:sz w:val="28"/>
        </w:rPr>
        <w:t>
      негізгі капиталды сатудан түскен түсімдер – 23 281 мың теңге;</w:t>
      </w:r>
      <w:r>
        <w:br/>
      </w:r>
      <w:r>
        <w:rPr>
          <w:rFonts w:ascii="Times New Roman"/>
          <w:b w:val="false"/>
          <w:i w:val="false"/>
          <w:color w:val="000000"/>
          <w:sz w:val="28"/>
        </w:rPr>
        <w:t>
      трансферттік түсімдер – 2 510 296,9 мың теңге;</w:t>
      </w:r>
      <w:r>
        <w:br/>
      </w:r>
      <w:r>
        <w:rPr>
          <w:rFonts w:ascii="Times New Roman"/>
          <w:b w:val="false"/>
          <w:i w:val="false"/>
          <w:color w:val="000000"/>
          <w:sz w:val="28"/>
        </w:rPr>
        <w:t>
      2) шығындар – 3 483 022,1 мың теңге;</w:t>
      </w:r>
      <w:r>
        <w:br/>
      </w:r>
      <w:r>
        <w:rPr>
          <w:rFonts w:ascii="Times New Roman"/>
          <w:b w:val="false"/>
          <w:i w:val="false"/>
          <w:color w:val="000000"/>
          <w:sz w:val="28"/>
        </w:rPr>
        <w:t>
      3) таза бюджеттік кредиттеу – 8 654 мың теңге,</w:t>
      </w:r>
      <w:r>
        <w:br/>
      </w:r>
      <w:r>
        <w:rPr>
          <w:rFonts w:ascii="Times New Roman"/>
          <w:b w:val="false"/>
          <w:i w:val="false"/>
          <w:color w:val="000000"/>
          <w:sz w:val="28"/>
        </w:rPr>
        <w:t>
      соның ішінде:</w:t>
      </w:r>
      <w:r>
        <w:br/>
      </w:r>
      <w:r>
        <w:rPr>
          <w:rFonts w:ascii="Times New Roman"/>
          <w:b w:val="false"/>
          <w:i w:val="false"/>
          <w:color w:val="000000"/>
          <w:sz w:val="28"/>
        </w:rPr>
        <w:t xml:space="preserve">
      бюджеттік кредиттер – 8 654 мың теңге; </w:t>
      </w:r>
      <w:r>
        <w:br/>
      </w:r>
      <w:r>
        <w:rPr>
          <w:rFonts w:ascii="Times New Roman"/>
          <w:b w:val="false"/>
          <w:i w:val="false"/>
          <w:color w:val="000000"/>
          <w:sz w:val="28"/>
        </w:rPr>
        <w:t>
      бюджеттік кредиттерді жабу – 247;</w:t>
      </w:r>
      <w:r>
        <w:br/>
      </w:r>
      <w:r>
        <w:rPr>
          <w:rFonts w:ascii="Times New Roman"/>
          <w:b w:val="false"/>
          <w:i w:val="false"/>
          <w:color w:val="000000"/>
          <w:sz w:val="28"/>
        </w:rPr>
        <w:t>
      4) қаржылық активтерімен операциялар бойынша сальдо – 0,</w:t>
      </w:r>
      <w:r>
        <w:br/>
      </w:r>
      <w:r>
        <w:rPr>
          <w:rFonts w:ascii="Times New Roman"/>
          <w:b w:val="false"/>
          <w:i w:val="false"/>
          <w:color w:val="000000"/>
          <w:sz w:val="28"/>
        </w:rPr>
        <w:t>
      соның ішінде:</w:t>
      </w:r>
      <w:r>
        <w:br/>
      </w:r>
      <w:r>
        <w:rPr>
          <w:rFonts w:ascii="Times New Roman"/>
          <w:b w:val="false"/>
          <w:i w:val="false"/>
          <w:color w:val="000000"/>
          <w:sz w:val="28"/>
        </w:rPr>
        <w:t>
      мемлекеттің қаржылық активтерін сатудан түскен түсімдер – 0;</w:t>
      </w:r>
      <w:r>
        <w:br/>
      </w:r>
      <w:r>
        <w:rPr>
          <w:rFonts w:ascii="Times New Roman"/>
          <w:b w:val="false"/>
          <w:i w:val="false"/>
          <w:color w:val="000000"/>
          <w:sz w:val="28"/>
        </w:rPr>
        <w:t>
      5) бюджеттің дефициті – -625 814,2 мың теңге;</w:t>
      </w:r>
      <w:r>
        <w:br/>
      </w:r>
      <w:r>
        <w:rPr>
          <w:rFonts w:ascii="Times New Roman"/>
          <w:b w:val="false"/>
          <w:i w:val="false"/>
          <w:color w:val="000000"/>
          <w:sz w:val="28"/>
        </w:rPr>
        <w:t>
      6) бюджеттің дефицитін қаржыландыру – 625 814,2 мың теңге.</w:t>
      </w:r>
      <w:r>
        <w:br/>
      </w:r>
      <w:r>
        <w:rPr>
          <w:rFonts w:ascii="Times New Roman"/>
          <w:b w:val="false"/>
          <w:i w:val="false"/>
          <w:color w:val="000000"/>
          <w:sz w:val="28"/>
        </w:rPr>
        <w:t>
      23 752,2 мың теңге пайдаланылатын бюджеттік қаржылар қалдықтары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Қызылжар аудандық мәслихатының 2010.03.31 </w:t>
      </w:r>
      <w:r>
        <w:rPr>
          <w:rFonts w:ascii="Times New Roman"/>
          <w:b w:val="false"/>
          <w:i w:val="false"/>
          <w:color w:val="000000"/>
          <w:sz w:val="28"/>
        </w:rPr>
        <w:t>N 23/2</w:t>
      </w:r>
      <w:r>
        <w:rPr>
          <w:rFonts w:ascii="Times New Roman"/>
          <w:b w:val="false"/>
          <w:i w:val="false"/>
          <w:color w:val="ff0000"/>
          <w:sz w:val="28"/>
        </w:rPr>
        <w:t xml:space="preserve">; 2010.06.09 </w:t>
      </w:r>
      <w:r>
        <w:rPr>
          <w:rFonts w:ascii="Times New Roman"/>
          <w:b w:val="false"/>
          <w:i w:val="false"/>
          <w:color w:val="000000"/>
          <w:sz w:val="28"/>
        </w:rPr>
        <w:t>N 25/1</w:t>
      </w:r>
      <w:r>
        <w:rPr>
          <w:rFonts w:ascii="Times New Roman"/>
          <w:b w:val="false"/>
          <w:i w:val="false"/>
          <w:color w:val="ff0000"/>
          <w:sz w:val="28"/>
        </w:rPr>
        <w:t xml:space="preserve">; 2010.07.28 </w:t>
      </w:r>
      <w:r>
        <w:rPr>
          <w:rFonts w:ascii="Times New Roman"/>
          <w:b w:val="false"/>
          <w:i w:val="false"/>
          <w:color w:val="000000"/>
          <w:sz w:val="28"/>
        </w:rPr>
        <w:t>N 26/2</w:t>
      </w:r>
      <w:r>
        <w:rPr>
          <w:rFonts w:ascii="Times New Roman"/>
          <w:b w:val="false"/>
          <w:i w:val="false"/>
          <w:color w:val="ff0000"/>
          <w:sz w:val="28"/>
        </w:rPr>
        <w:t xml:space="preserve">; 2010.10.28 </w:t>
      </w:r>
      <w:r>
        <w:rPr>
          <w:rFonts w:ascii="Times New Roman"/>
          <w:b w:val="false"/>
          <w:i w:val="false"/>
          <w:color w:val="000000"/>
          <w:sz w:val="28"/>
        </w:rPr>
        <w:t>N 28/1</w:t>
      </w:r>
      <w:r>
        <w:rPr>
          <w:rFonts w:ascii="Times New Roman"/>
          <w:b w:val="false"/>
          <w:i w:val="false"/>
          <w:color w:val="ff0000"/>
          <w:sz w:val="28"/>
        </w:rPr>
        <w:t xml:space="preserve">; 2010.12.10 </w:t>
      </w:r>
      <w:r>
        <w:rPr>
          <w:rFonts w:ascii="Times New Roman"/>
          <w:b w:val="false"/>
          <w:i w:val="false"/>
          <w:color w:val="000000"/>
          <w:sz w:val="28"/>
        </w:rPr>
        <w:t>N 30/1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
      2. 2010 жылға арналған аудандық бюджеттің кірістері Қазақстан Республикасы Бюджет кодексіне сәйкес мына салықтық түсімдер есебінен қалыптастырылатыны белгілесін: </w:t>
      </w:r>
      <w:r>
        <w:br/>
      </w:r>
      <w:r>
        <w:rPr>
          <w:rFonts w:ascii="Times New Roman"/>
          <w:b w:val="false"/>
          <w:i w:val="false"/>
          <w:color w:val="000000"/>
          <w:sz w:val="28"/>
        </w:rPr>
        <w:t>
      1) біржолғы талондар бойынша қызмет ететін жеке тұлғаларға салынатын жеке табыс салығынан;</w:t>
      </w:r>
      <w:r>
        <w:br/>
      </w:r>
      <w:r>
        <w:rPr>
          <w:rFonts w:ascii="Times New Roman"/>
          <w:b w:val="false"/>
          <w:i w:val="false"/>
          <w:color w:val="000000"/>
          <w:sz w:val="28"/>
        </w:rPr>
        <w:t xml:space="preserve">
      2) әлеуметтік салығынан; </w:t>
      </w:r>
      <w:r>
        <w:br/>
      </w:r>
      <w:r>
        <w:rPr>
          <w:rFonts w:ascii="Times New Roman"/>
          <w:b w:val="false"/>
          <w:i w:val="false"/>
          <w:color w:val="000000"/>
          <w:sz w:val="28"/>
        </w:rPr>
        <w:t>
      3) жеке және заңды тұлғалар, дара кәсіпкерлер мүлкіне салығынан;</w:t>
      </w:r>
      <w:r>
        <w:br/>
      </w:r>
      <w:r>
        <w:rPr>
          <w:rFonts w:ascii="Times New Roman"/>
          <w:b w:val="false"/>
          <w:i w:val="false"/>
          <w:color w:val="000000"/>
          <w:sz w:val="28"/>
        </w:rPr>
        <w:t>
      4) жер салығынан;</w:t>
      </w:r>
      <w:r>
        <w:br/>
      </w:r>
      <w:r>
        <w:rPr>
          <w:rFonts w:ascii="Times New Roman"/>
          <w:b w:val="false"/>
          <w:i w:val="false"/>
          <w:color w:val="000000"/>
          <w:sz w:val="28"/>
        </w:rPr>
        <w:t>
      5) бірыңғай жер салығынан;</w:t>
      </w:r>
      <w:r>
        <w:br/>
      </w:r>
      <w:r>
        <w:rPr>
          <w:rFonts w:ascii="Times New Roman"/>
          <w:b w:val="false"/>
          <w:i w:val="false"/>
          <w:color w:val="000000"/>
          <w:sz w:val="28"/>
        </w:rPr>
        <w:t>
      6) көлік құралдарына салығынан;</w:t>
      </w:r>
      <w:r>
        <w:br/>
      </w:r>
      <w:r>
        <w:rPr>
          <w:rFonts w:ascii="Times New Roman"/>
          <w:b w:val="false"/>
          <w:i w:val="false"/>
          <w:color w:val="000000"/>
          <w:sz w:val="28"/>
        </w:rPr>
        <w:t>
      7) тіркелген салықтан;</w:t>
      </w:r>
      <w:r>
        <w:br/>
      </w:r>
      <w:r>
        <w:rPr>
          <w:rFonts w:ascii="Times New Roman"/>
          <w:b w:val="false"/>
          <w:i w:val="false"/>
          <w:color w:val="000000"/>
          <w:sz w:val="28"/>
        </w:rPr>
        <w:t>
      8) мыналарға:</w:t>
      </w:r>
      <w:r>
        <w:br/>
      </w:r>
      <w:r>
        <w:rPr>
          <w:rFonts w:ascii="Times New Roman"/>
          <w:b w:val="false"/>
          <w:i w:val="false"/>
          <w:color w:val="000000"/>
          <w:sz w:val="28"/>
        </w:rPr>
        <w:t>
      Қазақстан Республикасының аумағында өндірілген спирттің барлық түріне;</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Қазақстан Республикасының аумағында өндірілген құрамындағы этил спиртінің көлемі 0,5 проценттен аспайтын сыраға;</w:t>
      </w:r>
      <w:r>
        <w:br/>
      </w:r>
      <w:r>
        <w:rPr>
          <w:rFonts w:ascii="Times New Roman"/>
          <w:b w:val="false"/>
          <w:i w:val="false"/>
          <w:color w:val="000000"/>
          <w:sz w:val="28"/>
        </w:rPr>
        <w:t>
      Қазақстан Республикасының аумағында өндірілген темекі бұйымдарына;</w:t>
      </w:r>
      <w:r>
        <w:br/>
      </w:r>
      <w:r>
        <w:rPr>
          <w:rFonts w:ascii="Times New Roman"/>
          <w:b w:val="false"/>
          <w:i w:val="false"/>
          <w:color w:val="000000"/>
          <w:sz w:val="28"/>
        </w:rPr>
        <w:t xml:space="preserve">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 </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9) жер учаскелерін пайдаланғаны үшін төлемақыдан;</w:t>
      </w:r>
      <w:r>
        <w:br/>
      </w:r>
      <w:r>
        <w:rPr>
          <w:rFonts w:ascii="Times New Roman"/>
          <w:b w:val="false"/>
          <w:i w:val="false"/>
          <w:color w:val="000000"/>
          <w:sz w:val="28"/>
        </w:rPr>
        <w:t>
      10) дара кәсіпкерлерді мемлекеттік тіркегені үшін алымынан;</w:t>
      </w:r>
      <w:r>
        <w:br/>
      </w:r>
      <w:r>
        <w:rPr>
          <w:rFonts w:ascii="Times New Roman"/>
          <w:b w:val="false"/>
          <w:i w:val="false"/>
          <w:color w:val="000000"/>
          <w:sz w:val="28"/>
        </w:rPr>
        <w:t>
      11) қызметтің жекелеген түрлерімен айналысу құқығы үшін лицензиялық алымынан;</w:t>
      </w:r>
      <w:r>
        <w:br/>
      </w:r>
      <w:r>
        <w:rPr>
          <w:rFonts w:ascii="Times New Roman"/>
          <w:b w:val="false"/>
          <w:i w:val="false"/>
          <w:color w:val="000000"/>
          <w:sz w:val="28"/>
        </w:rPr>
        <w:t>
      12) заңды тұлғаларды мемлекеттік тіркеу және филиалдар мен өкілдіктерді есептік тіркегені, сондай-ақ оларды қайта тіркегені үшін алымынан;</w:t>
      </w:r>
      <w:r>
        <w:br/>
      </w:r>
      <w:r>
        <w:rPr>
          <w:rFonts w:ascii="Times New Roman"/>
          <w:b w:val="false"/>
          <w:i w:val="false"/>
          <w:color w:val="000000"/>
          <w:sz w:val="28"/>
        </w:rPr>
        <w:t>
      13) аукциондардан алымынан;</w:t>
      </w:r>
      <w:r>
        <w:br/>
      </w:r>
      <w:r>
        <w:rPr>
          <w:rFonts w:ascii="Times New Roman"/>
          <w:b w:val="false"/>
          <w:i w:val="false"/>
          <w:color w:val="000000"/>
          <w:sz w:val="28"/>
        </w:rPr>
        <w:t>
      14) көлік құралдарын мемлекеттік тіркегені, сондай-ақ оларды қайта тіркегені үшін алымынан;</w:t>
      </w:r>
      <w:r>
        <w:br/>
      </w:r>
      <w:r>
        <w:rPr>
          <w:rFonts w:ascii="Times New Roman"/>
          <w:b w:val="false"/>
          <w:i w:val="false"/>
          <w:color w:val="000000"/>
          <w:sz w:val="28"/>
        </w:rPr>
        <w:t>
      15) жылжымайтын мүлікке құқықтарды және онымен жасалатын мәмілелерді мемлекеттік тіркегені үшін алымынан;</w:t>
      </w:r>
      <w:r>
        <w:br/>
      </w:r>
      <w:r>
        <w:rPr>
          <w:rFonts w:ascii="Times New Roman"/>
          <w:b w:val="false"/>
          <w:i w:val="false"/>
          <w:color w:val="000000"/>
          <w:sz w:val="28"/>
        </w:rPr>
        <w:t>
      16) жылжымалы мүлік кепілін және кеменің немесе жасалып жатқан кеменің ипотекасын мемлекеттік тіркегені үшін алымынан;</w:t>
      </w:r>
      <w:r>
        <w:br/>
      </w:r>
      <w:r>
        <w:rPr>
          <w:rFonts w:ascii="Times New Roman"/>
          <w:b w:val="false"/>
          <w:i w:val="false"/>
          <w:color w:val="000000"/>
          <w:sz w:val="28"/>
        </w:rPr>
        <w:t>
      17)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төлемақыдан;</w:t>
      </w:r>
      <w:r>
        <w:br/>
      </w:r>
      <w:r>
        <w:rPr>
          <w:rFonts w:ascii="Times New Roman"/>
          <w:b w:val="false"/>
          <w:i w:val="false"/>
          <w:color w:val="000000"/>
          <w:sz w:val="28"/>
        </w:rPr>
        <w:t>
      18) республикалық бюджет есебіне жазылатын консулдық алымнан және мемлекеттік баждардан басқа, мемлекеттік баж аудан (облыстық маңызы бар қала) бюджетіне түсетін салық түсімдері болып табылады.</w:t>
      </w:r>
      <w:r>
        <w:br/>
      </w:r>
      <w:r>
        <w:rPr>
          <w:rFonts w:ascii="Times New Roman"/>
          <w:b w:val="false"/>
          <w:i w:val="false"/>
          <w:color w:val="000000"/>
          <w:sz w:val="28"/>
        </w:rPr>
        <w:t>
      Облыстық бюджетке төлем көзінен салық салынатын және салынбайтын кірістерден жеке табыс салығы бойынша кірістерді бөлу нормативтері – 100 пайызда, аудандық бюджетке біржолғы талондар бойынша қызмет ететін жеке тұлғаларға салынатын жеке табыс салығы, әлеуметтік салық бойынша – 100 пайызда белгіленсін.</w:t>
      </w:r>
      <w:r>
        <w:br/>
      </w:r>
      <w:r>
        <w:rPr>
          <w:rFonts w:ascii="Times New Roman"/>
          <w:b w:val="false"/>
          <w:i w:val="false"/>
          <w:color w:val="000000"/>
          <w:sz w:val="28"/>
        </w:rPr>
        <w:t>
</w:t>
      </w: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белгіленсін:</w:t>
      </w:r>
      <w:r>
        <w:br/>
      </w:r>
      <w:r>
        <w:rPr>
          <w:rFonts w:ascii="Times New Roman"/>
          <w:b w:val="false"/>
          <w:i w:val="false"/>
          <w:color w:val="000000"/>
          <w:sz w:val="28"/>
        </w:rPr>
        <w:t>
      Мыналар:</w:t>
      </w:r>
      <w:r>
        <w:br/>
      </w:r>
      <w:r>
        <w:rPr>
          <w:rFonts w:ascii="Times New Roman"/>
          <w:b w:val="false"/>
          <w:i w:val="false"/>
          <w:color w:val="000000"/>
          <w:sz w:val="28"/>
        </w:rPr>
        <w:t>
      1) коммуналдық меншіктен түсетін кірістер:</w:t>
      </w:r>
      <w:r>
        <w:br/>
      </w:r>
      <w:r>
        <w:rPr>
          <w:rFonts w:ascii="Times New Roman"/>
          <w:b w:val="false"/>
          <w:i w:val="false"/>
          <w:color w:val="000000"/>
          <w:sz w:val="28"/>
        </w:rPr>
        <w:t>
      аудан (облыстық маңызы бар қала) әкімдігінің шешімі бойынша құрылған коммуналдық мемлекеттік кәсіпорындардың таза кірісі бөлігінің түсімдерінен;</w:t>
      </w:r>
      <w:r>
        <w:br/>
      </w:r>
      <w:r>
        <w:rPr>
          <w:rFonts w:ascii="Times New Roman"/>
          <w:b w:val="false"/>
          <w:i w:val="false"/>
          <w:color w:val="000000"/>
          <w:sz w:val="28"/>
        </w:rPr>
        <w:t>
      ауданның (облыстық маңызы бар қаланың) коммуналдық меншігіндегі акциялардың мемлекеттік пакеттеріне дивидендтерден;</w:t>
      </w:r>
      <w:r>
        <w:br/>
      </w:r>
      <w:r>
        <w:rPr>
          <w:rFonts w:ascii="Times New Roman"/>
          <w:b w:val="false"/>
          <w:i w:val="false"/>
          <w:color w:val="000000"/>
          <w:sz w:val="28"/>
        </w:rPr>
        <w:t>
      ауданның (облыстық маңызы бар қаланың) коммуналдық меншігіндегі заңды тұлғаларға қатысу үлестеріне кірістерден;</w:t>
      </w:r>
      <w:r>
        <w:br/>
      </w: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кірістерден;</w:t>
      </w:r>
      <w:r>
        <w:br/>
      </w:r>
      <w:r>
        <w:rPr>
          <w:rFonts w:ascii="Times New Roman"/>
          <w:b w:val="false"/>
          <w:i w:val="false"/>
          <w:color w:val="000000"/>
          <w:sz w:val="28"/>
        </w:rPr>
        <w:t>
      ауданның (облыстық маңызы бар қаланың) бюджетінен берілген кредиттер бойынша сыйақылардан;</w:t>
      </w:r>
      <w:r>
        <w:br/>
      </w:r>
      <w:r>
        <w:rPr>
          <w:rFonts w:ascii="Times New Roman"/>
          <w:b w:val="false"/>
          <w:i w:val="false"/>
          <w:color w:val="000000"/>
          <w:sz w:val="28"/>
        </w:rPr>
        <w:t>
      ауданның (облыстық маңызы бар қаланың) коммуналдық меншігінен түсетін басқа да кірістерден;</w:t>
      </w:r>
      <w:r>
        <w:br/>
      </w:r>
      <w:r>
        <w:rPr>
          <w:rFonts w:ascii="Times New Roman"/>
          <w:b w:val="false"/>
          <w:i w:val="false"/>
          <w:color w:val="000000"/>
          <w:sz w:val="28"/>
        </w:rPr>
        <w:t>
      2) аудан (облыстық маңызы бар қала) бюджетінен қаржыландырылатын мемлекеттік мекемелердің тауарлар (жұмыстар, қызметтер көрсетуді) өткізуінен түсетін түсімдерден;</w:t>
      </w:r>
      <w:r>
        <w:br/>
      </w:r>
      <w:r>
        <w:rPr>
          <w:rFonts w:ascii="Times New Roman"/>
          <w:b w:val="false"/>
          <w:i w:val="false"/>
          <w:color w:val="000000"/>
          <w:sz w:val="28"/>
        </w:rPr>
        <w:t>
      3) аудан (облыстық маңызы бар қала) бюджетінен қаржыландырылатын мемлекеттік мекемелер ұйымдастыратын мемлекеттік сатып алуды өткізуден түсетін ақша түсімдерінен;</w:t>
      </w:r>
      <w:r>
        <w:br/>
      </w:r>
      <w:r>
        <w:rPr>
          <w:rFonts w:ascii="Times New Roman"/>
          <w:b w:val="false"/>
          <w:i w:val="false"/>
          <w:color w:val="000000"/>
          <w:sz w:val="28"/>
        </w:rPr>
        <w:t>
      4) аудан (облыстық маңызы бар қала) бюджетінен қаржыландырылатын мемлекеттік мекемелер салатын айыппұлдар, өсімпұлдар, санкциялар, өндіріп алудан;</w:t>
      </w:r>
      <w:r>
        <w:br/>
      </w:r>
      <w:r>
        <w:rPr>
          <w:rFonts w:ascii="Times New Roman"/>
          <w:b w:val="false"/>
          <w:i w:val="false"/>
          <w:color w:val="000000"/>
          <w:sz w:val="28"/>
        </w:rPr>
        <w:t>
      5) аудан (облыстық маңызы бар қала) бюджетіне басқа да салықтық емес түсімдер аудан (облыстық маңызы бар қала) бюджетіне салықтық емес түсімдер болып табылады.</w:t>
      </w:r>
      <w:r>
        <w:br/>
      </w:r>
      <w:r>
        <w:rPr>
          <w:rFonts w:ascii="Times New Roman"/>
          <w:b w:val="false"/>
          <w:i w:val="false"/>
          <w:color w:val="000000"/>
          <w:sz w:val="28"/>
        </w:rPr>
        <w:t>
</w:t>
      </w:r>
      <w:r>
        <w:rPr>
          <w:rFonts w:ascii="Times New Roman"/>
          <w:b w:val="false"/>
          <w:i w:val="false"/>
          <w:color w:val="000000"/>
          <w:sz w:val="28"/>
        </w:rPr>
        <w:t>
      4. Аудандық бюджеттің кірістері негізгі капиталды сатудан қалыптастырылатыны белгіленсін:</w:t>
      </w:r>
      <w:r>
        <w:br/>
      </w:r>
      <w:r>
        <w:rPr>
          <w:rFonts w:ascii="Times New Roman"/>
          <w:b w:val="false"/>
          <w:i w:val="false"/>
          <w:color w:val="000000"/>
          <w:sz w:val="28"/>
        </w:rPr>
        <w:t>
      Мыналар:</w:t>
      </w:r>
      <w:r>
        <w:br/>
      </w:r>
      <w:r>
        <w:rPr>
          <w:rFonts w:ascii="Times New Roman"/>
          <w:b w:val="false"/>
          <w:i w:val="false"/>
          <w:color w:val="000000"/>
          <w:sz w:val="28"/>
        </w:rPr>
        <w:t>
      1) аудан (облыстық маңызы бар қала) бюджетінен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3) жер учаскелерін жалға беру құқығын сатқаны үшін төлемақы аудан (облыстық маңызы бар қала) бюджетіне негізгі капиталды сатудан түсетін түсімдер болып табылады.</w:t>
      </w:r>
      <w:r>
        <w:br/>
      </w:r>
      <w:r>
        <w:rPr>
          <w:rFonts w:ascii="Times New Roman"/>
          <w:b w:val="false"/>
          <w:i w:val="false"/>
          <w:color w:val="000000"/>
          <w:sz w:val="28"/>
        </w:rPr>
        <w:t>
</w:t>
      </w:r>
      <w:r>
        <w:rPr>
          <w:rFonts w:ascii="Times New Roman"/>
          <w:b w:val="false"/>
          <w:i w:val="false"/>
          <w:color w:val="000000"/>
          <w:sz w:val="28"/>
        </w:rPr>
        <w:t xml:space="preserve">
      5. Аудан (облыстық маңызы бар қала) бюджетінен берілген кредиттерді өтеуден, ауданның (облыстық маңызы бар қаланың) коммуналдық меншігіндегі мемлекеттің қаржы активтерін, ауданның (облыстық маңызы бар қаланың) жергілікті атқарушы органының қарыздарын сатудан түсетін түсімдер ауданның (облыстық маңызы бар қаланың) бюджетіне есептелінетіні есебінен қалыптастырылатыны белгіленсін. </w:t>
      </w:r>
      <w:r>
        <w:br/>
      </w:r>
      <w:r>
        <w:rPr>
          <w:rFonts w:ascii="Times New Roman"/>
          <w:b w:val="false"/>
          <w:i w:val="false"/>
          <w:color w:val="000000"/>
          <w:sz w:val="28"/>
        </w:rPr>
        <w:t>
</w:t>
      </w:r>
      <w:r>
        <w:rPr>
          <w:rFonts w:ascii="Times New Roman"/>
          <w:b w:val="false"/>
          <w:i w:val="false"/>
          <w:color w:val="000000"/>
          <w:sz w:val="28"/>
        </w:rPr>
        <w:t>
      6. Облыстық бюджеттен аудандық бюджетке берілетін 1 589 640 мың теңге сомадағы бюджеттік субвенциялар 2010 жылға белгіленсін.</w:t>
      </w:r>
      <w:r>
        <w:br/>
      </w:r>
      <w:r>
        <w:rPr>
          <w:rFonts w:ascii="Times New Roman"/>
          <w:b w:val="false"/>
          <w:i w:val="false"/>
          <w:color w:val="000000"/>
          <w:sz w:val="28"/>
        </w:rPr>
        <w:t>
</w:t>
      </w:r>
      <w:r>
        <w:rPr>
          <w:rFonts w:ascii="Times New Roman"/>
          <w:b w:val="false"/>
          <w:i w:val="false"/>
          <w:color w:val="000000"/>
          <w:sz w:val="28"/>
        </w:rPr>
        <w:t>
      7. Мына өзгерістерге байланысты 2010 жылғы аудандық бюджетте облыстық бюджетке трансферттер ескерілсін:</w:t>
      </w:r>
      <w:r>
        <w:br/>
      </w:r>
      <w:r>
        <w:rPr>
          <w:rFonts w:ascii="Times New Roman"/>
          <w:b w:val="false"/>
          <w:i w:val="false"/>
          <w:color w:val="000000"/>
          <w:sz w:val="28"/>
        </w:rPr>
        <w:t>
      2008-2010 жылдардағы жалпы сипаттағы трансферттерді есептегенде жалпы сомасы 80 124 мың теңге, әлеуметтік салықтың және жеке табыс салығының салық салынатын базасының өзгерулерін ескерумен бюджеттік саладағы еңбекақы төлеу қорының өзгеруі.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Солтүстік Қазақстан облысы Қызылжар аудандық мәслихатының 2010.03.31 </w:t>
      </w:r>
      <w:r>
        <w:rPr>
          <w:rFonts w:ascii="Times New Roman"/>
          <w:b w:val="false"/>
          <w:i w:val="false"/>
          <w:color w:val="000000"/>
          <w:sz w:val="28"/>
        </w:rPr>
        <w:t>N 23/2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4 қосымшаға сәйкес әрбір селолық округінің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9. 5 қосымшаға сәйкес 2010 жылғы жергілікті бюджеттерді атқару барысында жергілікті бюджеттік бағдарламалар секвестрге жатпайтыны белгіленсін.</w:t>
      </w:r>
      <w:r>
        <w:br/>
      </w:r>
      <w:r>
        <w:rPr>
          <w:rFonts w:ascii="Times New Roman"/>
          <w:b w:val="false"/>
          <w:i w:val="false"/>
          <w:color w:val="000000"/>
          <w:sz w:val="28"/>
        </w:rPr>
        <w:t>
</w:t>
      </w:r>
      <w:r>
        <w:rPr>
          <w:rFonts w:ascii="Times New Roman"/>
          <w:b w:val="false"/>
          <w:i w:val="false"/>
          <w:color w:val="000000"/>
          <w:sz w:val="28"/>
        </w:rPr>
        <w:t>
      10. 6 қосымшаға сәйкес «Жергілікті өкілетті органдардың шешімі бойынша мұқтаж азаматтардың жекелеген топтарына әлеуметтік көмек» 451.007.000 бюджеттік бағдарламасы бойынша аз қамтылған азаматтарға әлеуметтік көмек көрсету түрлері бойынша шығындар сомалары бекітілсін.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бюджетте республикалық бюджеттен келесі мөлшердегі нысаналы трансферттер ескерілсін:</w:t>
      </w:r>
      <w:r>
        <w:br/>
      </w:r>
      <w:r>
        <w:rPr>
          <w:rFonts w:ascii="Times New Roman"/>
          <w:b w:val="false"/>
          <w:i w:val="false"/>
          <w:color w:val="000000"/>
          <w:sz w:val="28"/>
        </w:rPr>
        <w:t>
      1) «Өзін-өзі тану» пәні бойынша мектепке дейінгі білім беру ұйымдарын, орта, техникалық және кәсіптік, орта білімнен кейінгі білім ұйымдарын, біліктілікті арттыру институттарын оқу материалдарымен қамтамасыз етуге – 4 654 мың теңге;</w:t>
      </w:r>
      <w:r>
        <w:br/>
      </w:r>
      <w:r>
        <w:rPr>
          <w:rFonts w:ascii="Times New Roman"/>
          <w:b w:val="false"/>
          <w:i w:val="false"/>
          <w:color w:val="000000"/>
          <w:sz w:val="28"/>
        </w:rPr>
        <w:t>
      2) мемлекеттік атаулы әлеуметтік көмекті төлеуге – 4 758 мың теңге;</w:t>
      </w:r>
      <w:r>
        <w:br/>
      </w:r>
      <w:r>
        <w:rPr>
          <w:rFonts w:ascii="Times New Roman"/>
          <w:b w:val="false"/>
          <w:i w:val="false"/>
          <w:color w:val="000000"/>
          <w:sz w:val="28"/>
        </w:rPr>
        <w:t>
      3) аз қамтылған отбасыларының 18 жасқа дейінгі балаларға мемлекеттік жәрдем ақы төлеуге – 4 602 мың теңге;</w:t>
      </w:r>
      <w:r>
        <w:br/>
      </w:r>
      <w:r>
        <w:rPr>
          <w:rFonts w:ascii="Times New Roman"/>
          <w:b w:val="false"/>
          <w:i w:val="false"/>
          <w:color w:val="000000"/>
          <w:sz w:val="28"/>
        </w:rPr>
        <w:t>
      4) 22 306 мың теңге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r>
        <w:br/>
      </w:r>
      <w:r>
        <w:rPr>
          <w:rFonts w:ascii="Times New Roman"/>
          <w:b w:val="false"/>
          <w:i w:val="false"/>
          <w:color w:val="000000"/>
          <w:sz w:val="28"/>
        </w:rPr>
        <w:t>
      5) 297,8 мың теңге –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6) эпизоотияға қарсы іс шараларды өткізуге – 11 472 мың теңге;</w:t>
      </w:r>
      <w:r>
        <w:br/>
      </w:r>
      <w:r>
        <w:rPr>
          <w:rFonts w:ascii="Times New Roman"/>
          <w:b w:val="false"/>
          <w:i w:val="false"/>
          <w:color w:val="000000"/>
          <w:sz w:val="28"/>
        </w:rPr>
        <w:t>
      7) селолық елді мекендерінің әлеуметтік саланың мамандарына әлеуметтік қолдау көрсетуге іс шараларды іс асыруға – 1660 мың теңге;</w:t>
      </w:r>
      <w:r>
        <w:br/>
      </w:r>
      <w:r>
        <w:rPr>
          <w:rFonts w:ascii="Times New Roman"/>
          <w:b w:val="false"/>
          <w:i w:val="false"/>
          <w:color w:val="000000"/>
          <w:sz w:val="28"/>
        </w:rPr>
        <w:t>
      8) мемлекеттік негізгі орта және жалпы орта білім мекемелерінің физика, химия, биология кабинеттерін оқу жабдықтарымен жарақтандыруға – 20 475 мың теңге;</w:t>
      </w:r>
      <w:r>
        <w:br/>
      </w:r>
      <w:r>
        <w:rPr>
          <w:rFonts w:ascii="Times New Roman"/>
          <w:b w:val="false"/>
          <w:i w:val="false"/>
          <w:color w:val="000000"/>
          <w:sz w:val="28"/>
        </w:rPr>
        <w:t>
      9) мемлекеттік бастауыш, негізгі орта және жалпы орта білім мекемелерінде лингафондық және мультимедиялық кабинеттер құруға – 22 156 мың теңге;</w:t>
      </w:r>
      <w:r>
        <w:br/>
      </w:r>
      <w:r>
        <w:rPr>
          <w:rFonts w:ascii="Times New Roman"/>
          <w:b w:val="false"/>
          <w:i w:val="false"/>
          <w:color w:val="000000"/>
          <w:sz w:val="28"/>
        </w:rPr>
        <w:t>
      10) құрылыс пен реконструкциялауға:</w:t>
      </w:r>
      <w:r>
        <w:br/>
      </w:r>
      <w:r>
        <w:rPr>
          <w:rFonts w:ascii="Times New Roman"/>
          <w:b w:val="false"/>
          <w:i w:val="false"/>
          <w:color w:val="000000"/>
          <w:sz w:val="28"/>
        </w:rPr>
        <w:t>
      сумен жабдықтау жүйесін – 150 000 мың теңге;</w:t>
      </w:r>
      <w:r>
        <w:br/>
      </w:r>
      <w:r>
        <w:rPr>
          <w:rFonts w:ascii="Times New Roman"/>
          <w:b w:val="false"/>
          <w:i w:val="false"/>
          <w:color w:val="000000"/>
          <w:sz w:val="28"/>
        </w:rPr>
        <w:t>
      11) 2009-2011 жылдарға арналған Нұрлы-Көш бағдарламасы шеңберінде инженерлік-коммуникациялық инфрақұрылымның дамытуға, жайластыруға және (немесе) сатып алуға – 238 000 мың теңге;</w:t>
      </w:r>
      <w:r>
        <w:br/>
      </w:r>
      <w:r>
        <w:rPr>
          <w:rFonts w:ascii="Times New Roman"/>
          <w:b w:val="false"/>
          <w:i w:val="false"/>
          <w:color w:val="000000"/>
          <w:sz w:val="28"/>
        </w:rPr>
        <w:t>
      12) мемлекеттік басқару деңгейлерінің арасында өкілеттіктерді шектемелеу шеңберінде тапсырылған қызметтерді іске асыруға, соның ішінде:</w:t>
      </w:r>
      <w:r>
        <w:br/>
      </w:r>
      <w:r>
        <w:rPr>
          <w:rFonts w:ascii="Times New Roman"/>
          <w:b w:val="false"/>
          <w:i w:val="false"/>
          <w:color w:val="000000"/>
          <w:sz w:val="28"/>
        </w:rPr>
        <w:t>
      атқарушы органдарда ветеринария саласындағы бөлімшелерді ұстауға – 18 745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Солтүстік Қазақстан облысы Қызылжар аудандық мәслихатының 2010.03.31 </w:t>
      </w:r>
      <w:r>
        <w:rPr>
          <w:rFonts w:ascii="Times New Roman"/>
          <w:b w:val="false"/>
          <w:i w:val="false"/>
          <w:color w:val="000000"/>
          <w:sz w:val="28"/>
        </w:rPr>
        <w:t>N 23/2</w:t>
      </w:r>
      <w:r>
        <w:rPr>
          <w:rFonts w:ascii="Times New Roman"/>
          <w:b w:val="false"/>
          <w:i w:val="false"/>
          <w:color w:val="ff0000"/>
          <w:sz w:val="28"/>
        </w:rPr>
        <w:t xml:space="preserve">; 2010.07.28 </w:t>
      </w:r>
      <w:r>
        <w:rPr>
          <w:rFonts w:ascii="Times New Roman"/>
          <w:b w:val="false"/>
          <w:i w:val="false"/>
          <w:color w:val="000000"/>
          <w:sz w:val="28"/>
        </w:rPr>
        <w:t>N 26/2</w:t>
      </w:r>
      <w:r>
        <w:rPr>
          <w:rFonts w:ascii="Times New Roman"/>
          <w:b w:val="false"/>
          <w:i w:val="false"/>
          <w:color w:val="ff0000"/>
          <w:sz w:val="28"/>
        </w:rPr>
        <w:t xml:space="preserve">; 2010.10.28 </w:t>
      </w:r>
      <w:r>
        <w:rPr>
          <w:rFonts w:ascii="Times New Roman"/>
          <w:b w:val="false"/>
          <w:i w:val="false"/>
          <w:color w:val="000000"/>
          <w:sz w:val="28"/>
        </w:rPr>
        <w:t>N 28/1</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13) 59 929 мың теңге – мектепке дейінгі білім беру мекемелерінде мемлекеттік білім беруді тапсыруды іске асыру</w:t>
      </w:r>
      <w:r>
        <w:br/>
      </w:r>
      <w:r>
        <w:rPr>
          <w:rFonts w:ascii="Times New Roman"/>
          <w:b w:val="false"/>
          <w:i w:val="false"/>
          <w:color w:val="000000"/>
          <w:sz w:val="28"/>
        </w:rPr>
        <w:t>
</w:t>
      </w:r>
      <w:r>
        <w:rPr>
          <w:rFonts w:ascii="Times New Roman"/>
          <w:b w:val="false"/>
          <w:i w:val="false"/>
          <w:color w:val="ff0000"/>
          <w:sz w:val="28"/>
        </w:rPr>
        <w:t xml:space="preserve">      Ескерту. 11-тармақ 13) тармақшамен толықтырылды - Солтүстік Қазақстан облысы Қызылжар аудандық мәслихатының 2010.03.31 </w:t>
      </w:r>
      <w:r>
        <w:rPr>
          <w:rFonts w:ascii="Times New Roman"/>
          <w:b w:val="false"/>
          <w:i w:val="false"/>
          <w:color w:val="000000"/>
          <w:sz w:val="28"/>
        </w:rPr>
        <w:t>N 23/2</w:t>
      </w:r>
      <w:r>
        <w:rPr>
          <w:rFonts w:ascii="Times New Roman"/>
          <w:b w:val="false"/>
          <w:i w:val="false"/>
          <w:color w:val="ff0000"/>
          <w:sz w:val="28"/>
        </w:rPr>
        <w:t xml:space="preserve"> Шешімімен</w:t>
      </w:r>
      <w:r>
        <w:br/>
      </w:r>
      <w:r>
        <w:rPr>
          <w:rFonts w:ascii="Times New Roman"/>
          <w:b w:val="false"/>
          <w:i w:val="false"/>
          <w:color w:val="000000"/>
          <w:sz w:val="28"/>
        </w:rPr>
        <w:t>
      14) 4605 мың теңге - «Боголюбово және Надежка селоларындағы Булаево топтық су құбырының бұрмасын ауыстыру» нысаны бойынша жоба-сметалық құжаттаманы әзірлеуге;</w:t>
      </w:r>
      <w:r>
        <w:br/>
      </w:r>
      <w:r>
        <w:rPr>
          <w:rFonts w:ascii="Times New Roman"/>
          <w:b w:val="false"/>
          <w:i w:val="false"/>
          <w:color w:val="000000"/>
          <w:sz w:val="28"/>
        </w:rPr>
        <w:t>
</w:t>
      </w:r>
      <w:r>
        <w:rPr>
          <w:rFonts w:ascii="Times New Roman"/>
          <w:b w:val="false"/>
          <w:i w:val="false"/>
          <w:color w:val="ff0000"/>
          <w:sz w:val="28"/>
        </w:rPr>
        <w:t xml:space="preserve">      Ескерту. 11-тармақ 14) тармақшамен толықтырылды - Солтүстік Қазақстан облысы Қызылжар аудандық мәслихатының 2010.10.28 </w:t>
      </w:r>
      <w:r>
        <w:rPr>
          <w:rFonts w:ascii="Times New Roman"/>
          <w:b w:val="false"/>
          <w:i w:val="false"/>
          <w:color w:val="000000"/>
          <w:sz w:val="28"/>
        </w:rPr>
        <w:t>N 28/1</w:t>
      </w:r>
      <w:r>
        <w:rPr>
          <w:rFonts w:ascii="Times New Roman"/>
          <w:b w:val="false"/>
          <w:i w:val="false"/>
          <w:color w:val="ff0000"/>
          <w:sz w:val="28"/>
        </w:rPr>
        <w:t xml:space="preserve"> Шешімімен</w:t>
      </w:r>
      <w:r>
        <w:br/>
      </w:r>
      <w:r>
        <w:rPr>
          <w:rFonts w:ascii="Times New Roman"/>
          <w:b w:val="false"/>
          <w:i w:val="false"/>
          <w:color w:val="000000"/>
          <w:sz w:val="28"/>
        </w:rPr>
        <w:t>
      15) 4 605 мың теңге - «Кондратовка селосындағы сумен қамтамасыз ету жүйелерін реконструкциялау» нысаны бойынша жоба-сметалық құжаттаманы әзірлеуге;</w:t>
      </w:r>
      <w:r>
        <w:br/>
      </w:r>
      <w:r>
        <w:rPr>
          <w:rFonts w:ascii="Times New Roman"/>
          <w:b w:val="false"/>
          <w:i w:val="false"/>
          <w:color w:val="000000"/>
          <w:sz w:val="28"/>
        </w:rPr>
        <w:t>
</w:t>
      </w:r>
      <w:r>
        <w:rPr>
          <w:rFonts w:ascii="Times New Roman"/>
          <w:b w:val="false"/>
          <w:i w:val="false"/>
          <w:color w:val="ff0000"/>
          <w:sz w:val="28"/>
        </w:rPr>
        <w:t xml:space="preserve">      Ескерту. 11-тармақ 15) тармақшамен толықтырылды - Солтүстік Қазақстан облысы Қызылжар аудандық мәслихатының 2010.10.28 </w:t>
      </w:r>
      <w:r>
        <w:rPr>
          <w:rFonts w:ascii="Times New Roman"/>
          <w:b w:val="false"/>
          <w:i w:val="false"/>
          <w:color w:val="000000"/>
          <w:sz w:val="28"/>
        </w:rPr>
        <w:t>N 28/1</w:t>
      </w:r>
      <w:r>
        <w:rPr>
          <w:rFonts w:ascii="Times New Roman"/>
          <w:b w:val="false"/>
          <w:i w:val="false"/>
          <w:color w:val="ff0000"/>
          <w:sz w:val="28"/>
        </w:rPr>
        <w:t xml:space="preserve"> Шешімімен</w:t>
      </w:r>
      <w:r>
        <w:br/>
      </w:r>
      <w:r>
        <w:rPr>
          <w:rFonts w:ascii="Times New Roman"/>
          <w:b w:val="false"/>
          <w:i w:val="false"/>
          <w:color w:val="000000"/>
          <w:sz w:val="28"/>
        </w:rPr>
        <w:t>
      16) 4 605 мың теңге – «Белое селосындағы сумен қамтамасыз ету жүйелерін реконструкциялау» нысаны бойынша жоба-сметалық құжаттаманы әзірлеуге»;</w:t>
      </w:r>
      <w:r>
        <w:br/>
      </w:r>
      <w:r>
        <w:rPr>
          <w:rFonts w:ascii="Times New Roman"/>
          <w:b w:val="false"/>
          <w:i w:val="false"/>
          <w:color w:val="000000"/>
          <w:sz w:val="28"/>
        </w:rPr>
        <w:t>
</w:t>
      </w:r>
      <w:r>
        <w:rPr>
          <w:rFonts w:ascii="Times New Roman"/>
          <w:b w:val="false"/>
          <w:i w:val="false"/>
          <w:color w:val="ff0000"/>
          <w:sz w:val="28"/>
        </w:rPr>
        <w:t xml:space="preserve">      Ескерту. 11-тармақ 16) тармақшамен толықтырылды - Солтүстік Қазақстан облысы Қызылжар аудандық мәслихатының 2010.10.28 </w:t>
      </w:r>
      <w:r>
        <w:rPr>
          <w:rFonts w:ascii="Times New Roman"/>
          <w:b w:val="false"/>
          <w:i w:val="false"/>
          <w:color w:val="000000"/>
          <w:sz w:val="28"/>
        </w:rPr>
        <w:t>N 28/1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бюджетке республикалық бюджеттен бөлінген келесі бюджеттік кредиттер ескерілсін:</w:t>
      </w:r>
      <w:r>
        <w:br/>
      </w:r>
      <w:r>
        <w:rPr>
          <w:rFonts w:ascii="Times New Roman"/>
          <w:b w:val="false"/>
          <w:i w:val="false"/>
          <w:color w:val="000000"/>
          <w:sz w:val="28"/>
        </w:rPr>
        <w:t>
      Нұрлы-көш бағдарламасын іске асыру аясында баспана сатып алуға және салуға– 593 408 мың теңге.</w:t>
      </w:r>
      <w:r>
        <w:br/>
      </w:r>
      <w:r>
        <w:rPr>
          <w:rFonts w:ascii="Times New Roman"/>
          <w:b w:val="false"/>
          <w:i w:val="false"/>
          <w:color w:val="000000"/>
          <w:sz w:val="28"/>
        </w:rPr>
        <w:t xml:space="preserve">
      селолық елді мекендегі әлеуметтік сала мамандарын әлеуметтік қолдау шараларын іске асыруға – 8 901 мың теңге. </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бюджетке облыстық бюджеттен бөлінген келесі бюджеттік кредиттер ескерілсін:</w:t>
      </w:r>
      <w:r>
        <w:br/>
      </w:r>
      <w:r>
        <w:rPr>
          <w:rFonts w:ascii="Times New Roman"/>
          <w:b w:val="false"/>
          <w:i w:val="false"/>
          <w:color w:val="000000"/>
          <w:sz w:val="28"/>
        </w:rPr>
        <w:t>
      1) Ұлы Отан Соғысының қатысушылары мен мүгедектеріне санаторлы-курорттық емделуге – 1 350 мың теңге;</w:t>
      </w:r>
      <w:r>
        <w:br/>
      </w:r>
      <w:r>
        <w:rPr>
          <w:rFonts w:ascii="Times New Roman"/>
          <w:b w:val="false"/>
          <w:i w:val="false"/>
          <w:color w:val="000000"/>
          <w:sz w:val="28"/>
        </w:rPr>
        <w:t>
      2) Бірыңғай киімді сатып алу (Астана және Мәскеу қалаларындағы салтанатты саптарына қатысатын облыс ардагерлеріне) – 75 мың теңге;</w:t>
      </w:r>
      <w:r>
        <w:br/>
      </w:r>
      <w:r>
        <w:rPr>
          <w:rFonts w:ascii="Times New Roman"/>
          <w:b w:val="false"/>
          <w:i w:val="false"/>
          <w:color w:val="000000"/>
          <w:sz w:val="28"/>
        </w:rPr>
        <w:t>
      3) Ұлы Отан қатысушылары мен мүгедектеріне 20 айлық есептік көрсеткіш көлемінде бір жолғы материалдық көмек – 1 385 мың теңге;</w:t>
      </w:r>
      <w:r>
        <w:br/>
      </w:r>
      <w:r>
        <w:rPr>
          <w:rFonts w:ascii="Times New Roman"/>
          <w:b w:val="false"/>
          <w:i w:val="false"/>
          <w:color w:val="000000"/>
          <w:sz w:val="28"/>
        </w:rPr>
        <w:t>
      4) Білім беру мемлекеттік мекемелерінде білім беру жүйесін ақпараттандыруға – 5 700 мың теңге.</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Солтүстік Қазақстан облысы Қызылжар аудандық мәслихатының 2010.03.31 </w:t>
      </w:r>
      <w:r>
        <w:rPr>
          <w:rFonts w:ascii="Times New Roman"/>
          <w:b w:val="false"/>
          <w:i w:val="false"/>
          <w:color w:val="000000"/>
          <w:sz w:val="28"/>
        </w:rPr>
        <w:t>N 23/2</w:t>
      </w:r>
      <w:r>
        <w:rPr>
          <w:rFonts w:ascii="Times New Roman"/>
          <w:b w:val="false"/>
          <w:i w:val="false"/>
          <w:color w:val="ff0000"/>
          <w:sz w:val="28"/>
        </w:rPr>
        <w:t xml:space="preserve">; 2010.07.28 </w:t>
      </w:r>
      <w:r>
        <w:rPr>
          <w:rFonts w:ascii="Times New Roman"/>
          <w:b w:val="false"/>
          <w:i w:val="false"/>
          <w:color w:val="000000"/>
          <w:sz w:val="28"/>
        </w:rPr>
        <w:t>N 26/2</w:t>
      </w:r>
      <w:r>
        <w:rPr>
          <w:rFonts w:ascii="Times New Roman"/>
          <w:b w:val="false"/>
          <w:i w:val="false"/>
          <w:color w:val="ff0000"/>
          <w:sz w:val="28"/>
        </w:rPr>
        <w:t xml:space="preserve">; 2010.10.28 </w:t>
      </w:r>
      <w:r>
        <w:rPr>
          <w:rFonts w:ascii="Times New Roman"/>
          <w:b w:val="false"/>
          <w:i w:val="false"/>
          <w:color w:val="000000"/>
          <w:sz w:val="28"/>
        </w:rPr>
        <w:t>N 28/1</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5) 7 976 мың теңге – көмір алу үшін;</w:t>
      </w:r>
      <w:r>
        <w:br/>
      </w:r>
      <w:r>
        <w:rPr>
          <w:rFonts w:ascii="Times New Roman"/>
          <w:b w:val="false"/>
          <w:i w:val="false"/>
          <w:color w:val="000000"/>
          <w:sz w:val="28"/>
        </w:rPr>
        <w:t>
</w:t>
      </w:r>
      <w:r>
        <w:rPr>
          <w:rFonts w:ascii="Times New Roman"/>
          <w:b w:val="false"/>
          <w:i w:val="false"/>
          <w:color w:val="ff0000"/>
          <w:sz w:val="28"/>
        </w:rPr>
        <w:t xml:space="preserve">      Ескерту. 13-тармақ 5) тармақшамен толықтырылды - Солтүстік Қазақстан облысы Қызылжар аудандық мәслихатының 2010.03.31 </w:t>
      </w:r>
      <w:r>
        <w:rPr>
          <w:rFonts w:ascii="Times New Roman"/>
          <w:b w:val="false"/>
          <w:i w:val="false"/>
          <w:color w:val="000000"/>
          <w:sz w:val="28"/>
        </w:rPr>
        <w:t>N 23/2</w:t>
      </w:r>
      <w:r>
        <w:rPr>
          <w:rFonts w:ascii="Times New Roman"/>
          <w:b w:val="false"/>
          <w:i w:val="false"/>
          <w:color w:val="ff0000"/>
          <w:sz w:val="28"/>
        </w:rPr>
        <w:t xml:space="preserve"> Шешімімен</w:t>
      </w:r>
      <w:r>
        <w:br/>
      </w:r>
      <w:r>
        <w:rPr>
          <w:rFonts w:ascii="Times New Roman"/>
          <w:b w:val="false"/>
          <w:i w:val="false"/>
          <w:color w:val="000000"/>
          <w:sz w:val="28"/>
        </w:rPr>
        <w:t>
      6) 10 000 мың теңге – Новоникольск селосында орта мектебіне күрделі жөндеуге;</w:t>
      </w:r>
      <w:r>
        <w:br/>
      </w:r>
      <w:r>
        <w:rPr>
          <w:rFonts w:ascii="Times New Roman"/>
          <w:b w:val="false"/>
          <w:i w:val="false"/>
          <w:color w:val="000000"/>
          <w:sz w:val="28"/>
        </w:rPr>
        <w:t>
</w:t>
      </w:r>
      <w:r>
        <w:rPr>
          <w:rFonts w:ascii="Times New Roman"/>
          <w:b w:val="false"/>
          <w:i w:val="false"/>
          <w:color w:val="ff0000"/>
          <w:sz w:val="28"/>
        </w:rPr>
        <w:t xml:space="preserve">      Ескерту. 13-тармақ 6) тармақшамен толықтырылды - Солтүстік Қазақстан облысы Қызылжар аудандық мәслихатының 2010.03.31 </w:t>
      </w:r>
      <w:r>
        <w:rPr>
          <w:rFonts w:ascii="Times New Roman"/>
          <w:b w:val="false"/>
          <w:i w:val="false"/>
          <w:color w:val="000000"/>
          <w:sz w:val="28"/>
        </w:rPr>
        <w:t>N 23/2</w:t>
      </w:r>
      <w:r>
        <w:rPr>
          <w:rFonts w:ascii="Times New Roman"/>
          <w:b w:val="false"/>
          <w:i w:val="false"/>
          <w:color w:val="ff0000"/>
          <w:sz w:val="28"/>
        </w:rPr>
        <w:t xml:space="preserve"> Шешімімен</w:t>
      </w:r>
      <w:r>
        <w:br/>
      </w:r>
      <w:r>
        <w:rPr>
          <w:rFonts w:ascii="Times New Roman"/>
          <w:b w:val="false"/>
          <w:i w:val="false"/>
          <w:color w:val="000000"/>
          <w:sz w:val="28"/>
        </w:rPr>
        <w:t>
      7) 141 680 мың теңге – Элитное селосындағы "Бәйтерек" тұрғын алабында 140 тұрғын үйлердің аймағын абаттандыру мен қосалқы, қызмет көрсету объектілерінің құрылысына;</w:t>
      </w:r>
      <w:r>
        <w:br/>
      </w:r>
      <w:r>
        <w:rPr>
          <w:rFonts w:ascii="Times New Roman"/>
          <w:b w:val="false"/>
          <w:i w:val="false"/>
          <w:color w:val="000000"/>
          <w:sz w:val="28"/>
        </w:rPr>
        <w:t>
</w:t>
      </w:r>
      <w:r>
        <w:rPr>
          <w:rFonts w:ascii="Times New Roman"/>
          <w:b w:val="false"/>
          <w:i w:val="false"/>
          <w:color w:val="ff0000"/>
          <w:sz w:val="28"/>
        </w:rPr>
        <w:t xml:space="preserve">      Ескерту. 13-тармақ 7) тармақшамен толықтырылды - Солтүстік Қазақстан облысы Қызылжар аудандық мәслихатының 2010.03.31 </w:t>
      </w:r>
      <w:r>
        <w:rPr>
          <w:rFonts w:ascii="Times New Roman"/>
          <w:b w:val="false"/>
          <w:i w:val="false"/>
          <w:color w:val="000000"/>
          <w:sz w:val="28"/>
        </w:rPr>
        <w:t>N 23/2</w:t>
      </w:r>
      <w:r>
        <w:rPr>
          <w:rFonts w:ascii="Times New Roman"/>
          <w:b w:val="false"/>
          <w:i w:val="false"/>
          <w:color w:val="ff0000"/>
          <w:sz w:val="28"/>
        </w:rPr>
        <w:t xml:space="preserve"> Шешімімен</w:t>
      </w:r>
      <w:r>
        <w:br/>
      </w:r>
      <w:r>
        <w:rPr>
          <w:rFonts w:ascii="Times New Roman"/>
          <w:b w:val="false"/>
          <w:i w:val="false"/>
          <w:color w:val="000000"/>
          <w:sz w:val="28"/>
        </w:rPr>
        <w:t>
      8) 1582 мың теңге - «Ұрпақ фонды» тууға жағдай жасау бағдарламасы аясында әлеуметтік көмек төлемдер;</w:t>
      </w:r>
      <w:r>
        <w:br/>
      </w:r>
      <w:r>
        <w:rPr>
          <w:rFonts w:ascii="Times New Roman"/>
          <w:b w:val="false"/>
          <w:i w:val="false"/>
          <w:color w:val="000000"/>
          <w:sz w:val="28"/>
        </w:rPr>
        <w:t>
</w:t>
      </w:r>
      <w:r>
        <w:rPr>
          <w:rFonts w:ascii="Times New Roman"/>
          <w:b w:val="false"/>
          <w:i w:val="false"/>
          <w:color w:val="ff0000"/>
          <w:sz w:val="28"/>
        </w:rPr>
        <w:t xml:space="preserve">      Ескерту. 13-тармақ 8) тармақшамен толықтырылды - Солтүстік Қазақстан облысы Қызылжар аудандық мәслихатының 2010.07.28 </w:t>
      </w:r>
      <w:r>
        <w:rPr>
          <w:rFonts w:ascii="Times New Roman"/>
          <w:b w:val="false"/>
          <w:i w:val="false"/>
          <w:color w:val="000000"/>
          <w:sz w:val="28"/>
        </w:rPr>
        <w:t>N 26/2</w:t>
      </w:r>
      <w:r>
        <w:rPr>
          <w:rFonts w:ascii="Times New Roman"/>
          <w:b w:val="false"/>
          <w:i w:val="false"/>
          <w:color w:val="ff0000"/>
          <w:sz w:val="28"/>
        </w:rPr>
        <w:t xml:space="preserve"> Шешімімен</w:t>
      </w:r>
      <w:r>
        <w:br/>
      </w:r>
      <w:r>
        <w:rPr>
          <w:rFonts w:ascii="Times New Roman"/>
          <w:b w:val="false"/>
          <w:i w:val="false"/>
          <w:color w:val="000000"/>
          <w:sz w:val="28"/>
        </w:rPr>
        <w:t>
      9) 80 000 мың теңге - Элитное с. «Бәйтерек» тұрғын алабында дамуы және инженерлік коммуникациялық инфрақұрылымды жайластыру;</w:t>
      </w:r>
      <w:r>
        <w:br/>
      </w:r>
      <w:r>
        <w:rPr>
          <w:rFonts w:ascii="Times New Roman"/>
          <w:b w:val="false"/>
          <w:i w:val="false"/>
          <w:color w:val="000000"/>
          <w:sz w:val="28"/>
        </w:rPr>
        <w:t>
</w:t>
      </w:r>
      <w:r>
        <w:rPr>
          <w:rFonts w:ascii="Times New Roman"/>
          <w:b w:val="false"/>
          <w:i w:val="false"/>
          <w:color w:val="ff0000"/>
          <w:sz w:val="28"/>
        </w:rPr>
        <w:t xml:space="preserve">      Ескерту. 13-тармақ 9) тармақшамен толықтырылды - Солтүстік Қазақстан облысы Қызылжар аудандық мәслихатының 2010.07.28 </w:t>
      </w:r>
      <w:r>
        <w:rPr>
          <w:rFonts w:ascii="Times New Roman"/>
          <w:b w:val="false"/>
          <w:i w:val="false"/>
          <w:color w:val="000000"/>
          <w:sz w:val="28"/>
        </w:rPr>
        <w:t>N 26/2</w:t>
      </w:r>
      <w:r>
        <w:rPr>
          <w:rFonts w:ascii="Times New Roman"/>
          <w:b w:val="false"/>
          <w:i w:val="false"/>
          <w:color w:val="ff0000"/>
          <w:sz w:val="28"/>
        </w:rPr>
        <w:t xml:space="preserve"> Шешімімен</w:t>
      </w:r>
      <w:r>
        <w:br/>
      </w:r>
      <w:r>
        <w:rPr>
          <w:rFonts w:ascii="Times New Roman"/>
          <w:b w:val="false"/>
          <w:i w:val="false"/>
          <w:color w:val="000000"/>
          <w:sz w:val="28"/>
        </w:rPr>
        <w:t>
      10) 2000 мың теңге - Бәйтерек ауылы тұрғын үйлердің құрылысына жоба-сметалық құжаттаманы әзірлеуге;</w:t>
      </w:r>
      <w:r>
        <w:br/>
      </w:r>
      <w:r>
        <w:rPr>
          <w:rFonts w:ascii="Times New Roman"/>
          <w:b w:val="false"/>
          <w:i w:val="false"/>
          <w:color w:val="000000"/>
          <w:sz w:val="28"/>
        </w:rPr>
        <w:t>
</w:t>
      </w:r>
      <w:r>
        <w:rPr>
          <w:rFonts w:ascii="Times New Roman"/>
          <w:b w:val="false"/>
          <w:i w:val="false"/>
          <w:color w:val="ff0000"/>
          <w:sz w:val="28"/>
        </w:rPr>
        <w:t xml:space="preserve">      Ескерту. 13-тармақ 10) тармақшамен толықтырылды - Солтүстік Қазақстан облысы Қызылжар аудандық мәслихатының 2010.10.28 </w:t>
      </w:r>
      <w:r>
        <w:rPr>
          <w:rFonts w:ascii="Times New Roman"/>
          <w:b w:val="false"/>
          <w:i w:val="false"/>
          <w:color w:val="000000"/>
          <w:sz w:val="28"/>
        </w:rPr>
        <w:t>N 28/1</w:t>
      </w:r>
      <w:r>
        <w:rPr>
          <w:rFonts w:ascii="Times New Roman"/>
          <w:b w:val="false"/>
          <w:i w:val="false"/>
          <w:color w:val="ff0000"/>
          <w:sz w:val="28"/>
        </w:rPr>
        <w:t xml:space="preserve"> Шешімімен</w:t>
      </w:r>
      <w:r>
        <w:br/>
      </w:r>
      <w:r>
        <w:rPr>
          <w:rFonts w:ascii="Times New Roman"/>
          <w:b w:val="false"/>
          <w:i w:val="false"/>
          <w:color w:val="000000"/>
          <w:sz w:val="28"/>
        </w:rPr>
        <w:t>
      11) 28000 мың теңге - Бәйтерек ауылы тұрғын үйлердің құрылысы;</w:t>
      </w:r>
      <w:r>
        <w:br/>
      </w:r>
      <w:r>
        <w:rPr>
          <w:rFonts w:ascii="Times New Roman"/>
          <w:b w:val="false"/>
          <w:i w:val="false"/>
          <w:color w:val="000000"/>
          <w:sz w:val="28"/>
        </w:rPr>
        <w:t>
</w:t>
      </w:r>
      <w:r>
        <w:rPr>
          <w:rFonts w:ascii="Times New Roman"/>
          <w:b w:val="false"/>
          <w:i w:val="false"/>
          <w:color w:val="ff0000"/>
          <w:sz w:val="28"/>
        </w:rPr>
        <w:t xml:space="preserve">      Ескерту. 13-тармақ 11) тармақшамен толықтырылды - Солтүстік Қазақстан облысы Қызылжар аудандық мәслихатының 2010.10.28 </w:t>
      </w:r>
      <w:r>
        <w:rPr>
          <w:rFonts w:ascii="Times New Roman"/>
          <w:b w:val="false"/>
          <w:i w:val="false"/>
          <w:color w:val="000000"/>
          <w:sz w:val="28"/>
        </w:rPr>
        <w:t>N 28/1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2010 жылға арналған аудандық бюджетте өңірлік жұмыспен қамту және кадрларды қайта даярлау стратегиясын іске асыруға 39 881,1 мың теңге сомада қаражат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Солтүстік Қазақстан облысы Қызылжар аудандық мәслихатының 2010.07.28 </w:t>
      </w:r>
      <w:r>
        <w:rPr>
          <w:rFonts w:ascii="Times New Roman"/>
          <w:b w:val="false"/>
          <w:i w:val="false"/>
          <w:color w:val="000000"/>
          <w:sz w:val="28"/>
        </w:rPr>
        <w:t>N 26/2</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15. 2010 жылға арналған облыстық бюджетте өңірлік жұмыспен қамту және кадрларды қайта даярлау стратегиясын іске асыруға облыстық бюджеттен 28 158 мың теңге сомада қаражат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Солтүстік Қазақстан облысы Қызылжар аудандық мәслихатының 2010.07.28 </w:t>
      </w:r>
      <w:r>
        <w:rPr>
          <w:rFonts w:ascii="Times New Roman"/>
          <w:b w:val="false"/>
          <w:i w:val="false"/>
          <w:color w:val="000000"/>
          <w:sz w:val="28"/>
        </w:rPr>
        <w:t>N 26/2</w:t>
      </w:r>
      <w:r>
        <w:rPr>
          <w:rFonts w:ascii="Times New Roman"/>
          <w:b w:val="false"/>
          <w:i w:val="false"/>
          <w:color w:val="ff0000"/>
          <w:sz w:val="28"/>
        </w:rPr>
        <w:t> Шешімімен</w:t>
      </w:r>
      <w:r>
        <w:br/>
      </w:r>
      <w:r>
        <w:rPr>
          <w:rFonts w:ascii="Times New Roman"/>
          <w:b w:val="false"/>
          <w:i w:val="false"/>
          <w:color w:val="000000"/>
          <w:sz w:val="28"/>
        </w:rPr>
        <w:t>
      15-1. Аудандық бюджетте қаржылық жылының басына қалыптасқан бос қалдықтары есебінен сомасы 23 752,2 мың теңгеде шығындар қарастырылсын, соның ішінде 7 қосымшаға сәйкес 2009 жылы пайдаланылмаған сомасы 4,9 мың теңге және сомасы 586,5 мың теңгеде нысаналы емес мақсатқа сай пайдаланылмаған республикалық және облыстық бюджеттердің нысаналы трансферттерді қайтаруға.</w:t>
      </w:r>
      <w:r>
        <w:br/>
      </w:r>
      <w:r>
        <w:rPr>
          <w:rFonts w:ascii="Times New Roman"/>
          <w:b w:val="false"/>
          <w:i w:val="false"/>
          <w:color w:val="000000"/>
          <w:sz w:val="28"/>
        </w:rPr>
        <w:t>
</w:t>
      </w:r>
      <w:r>
        <w:rPr>
          <w:rFonts w:ascii="Times New Roman"/>
          <w:b w:val="false"/>
          <w:i w:val="false"/>
          <w:color w:val="ff0000"/>
          <w:sz w:val="28"/>
        </w:rPr>
        <w:t xml:space="preserve">      Ескерту. Шешім 15-1-тармақпен толықтырылды - Солтүстік Қазақстан облысы Қызылжар аудандық мәслихатының 2010.03.31 </w:t>
      </w:r>
      <w:r>
        <w:rPr>
          <w:rFonts w:ascii="Times New Roman"/>
          <w:b w:val="false"/>
          <w:i w:val="false"/>
          <w:color w:val="000000"/>
          <w:sz w:val="28"/>
        </w:rPr>
        <w:t>N 23/2</w:t>
      </w:r>
      <w:r>
        <w:rPr>
          <w:rFonts w:ascii="Times New Roman"/>
          <w:b w:val="false"/>
          <w:i w:val="false"/>
          <w:color w:val="ff0000"/>
          <w:sz w:val="28"/>
        </w:rPr>
        <w:t xml:space="preserve">;  өзгерту енгізілді - Солтүстік Қазақстан облысы Қызылжар аудандық мәслихатының 2010.07.28 </w:t>
      </w:r>
      <w:r>
        <w:rPr>
          <w:rFonts w:ascii="Times New Roman"/>
          <w:b w:val="false"/>
          <w:i w:val="false"/>
          <w:color w:val="000000"/>
          <w:sz w:val="28"/>
        </w:rPr>
        <w:t>N 26/2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16. Ауданның (облыстық маңызы бар қаланың) аумағында табиғи және техногендік сипаттағы жағдайларды жою үшін 200 мың теңге сомасында, ауданның (облыстық маңызы бар қаланың) ауқымындағы төтенше жағдайларын алдын алу мен жою үшін сомасы 200 мың теңге ауданның (облыстық маңызы бар қаланың) төтенше резерві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Солтүстік Қазақстан облысы Қызылжар аудандық мәслихатының 2010.10.28 </w:t>
      </w:r>
      <w:r>
        <w:rPr>
          <w:rFonts w:ascii="Times New Roman"/>
          <w:b w:val="false"/>
          <w:i w:val="false"/>
          <w:color w:val="000000"/>
          <w:sz w:val="28"/>
        </w:rPr>
        <w:t>N 28/1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17. 2010 жылы бюджеттік сала қызметкерлеріне жалақысын толық мөлшерде төлеуі қамтамасыз етілсін.</w:t>
      </w:r>
      <w:r>
        <w:br/>
      </w:r>
      <w:r>
        <w:rPr>
          <w:rFonts w:ascii="Times New Roman"/>
          <w:b w:val="false"/>
          <w:i w:val="false"/>
          <w:color w:val="000000"/>
          <w:sz w:val="28"/>
        </w:rPr>
        <w:t>
</w:t>
      </w:r>
      <w:r>
        <w:rPr>
          <w:rFonts w:ascii="Times New Roman"/>
          <w:b w:val="false"/>
          <w:i w:val="false"/>
          <w:color w:val="000000"/>
          <w:sz w:val="28"/>
        </w:rPr>
        <w:t>
      18. Ауылдық (селолық) жерлерде жұмыс істейтін әлеуметтік қамтамасыз ету, білім беру, мәдениет және спорт салаларындағы азаматтық қызметшілерге қала жағдайында осы қызмет түрлерімен айналысатын азаматтық қызметшілердің жалақысы және ставкалармен салыстырғанда лауазымдық жалақысы мен тарифтік ставкаларының жиырма бес пайыздан кем емес көтерілуі белгілесін.</w:t>
      </w:r>
      <w:r>
        <w:br/>
      </w:r>
      <w:r>
        <w:rPr>
          <w:rFonts w:ascii="Times New Roman"/>
          <w:b w:val="false"/>
          <w:i w:val="false"/>
          <w:color w:val="000000"/>
          <w:sz w:val="28"/>
        </w:rPr>
        <w:t>
</w:t>
      </w:r>
      <w:r>
        <w:rPr>
          <w:rFonts w:ascii="Times New Roman"/>
          <w:b w:val="false"/>
          <w:i w:val="false"/>
          <w:color w:val="000000"/>
          <w:sz w:val="28"/>
        </w:rPr>
        <w:t>
      19. 2010 жылға арналған аудандар бюджеттерінің шығыстарында селолық жерлерде тұратын денсаулық сақтау, білім беру, әлеуметтік қамтамасыз ету, мәдениет салалары мамандарына отын сатып алу бойынша әлеуметтік көмек көрсетуге төлемдер белгіленсін.</w:t>
      </w:r>
      <w:r>
        <w:br/>
      </w:r>
      <w:r>
        <w:rPr>
          <w:rFonts w:ascii="Times New Roman"/>
          <w:b w:val="false"/>
          <w:i w:val="false"/>
          <w:color w:val="000000"/>
          <w:sz w:val="28"/>
        </w:rPr>
        <w:t>
</w:t>
      </w:r>
      <w:r>
        <w:rPr>
          <w:rFonts w:ascii="Times New Roman"/>
          <w:b w:val="false"/>
          <w:i w:val="false"/>
          <w:color w:val="000000"/>
          <w:sz w:val="28"/>
        </w:rPr>
        <w:t>
      20. Осы қаулы 2010 жылғы 1 қаңтардан бастап қолданысқа енгізіледі.</w:t>
      </w:r>
    </w:p>
    <w:bookmarkEnd w:id="1"/>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w:t>
      </w:r>
      <w:r>
        <w:br/>
      </w:r>
      <w:r>
        <w:rPr>
          <w:rFonts w:ascii="Times New Roman"/>
          <w:b w:val="false"/>
          <w:i w:val="false"/>
          <w:color w:val="000000"/>
          <w:sz w:val="28"/>
        </w:rPr>
        <w:t>
</w:t>
      </w:r>
      <w:r>
        <w:rPr>
          <w:rFonts w:ascii="Times New Roman"/>
          <w:b w:val="false"/>
          <w:i/>
          <w:color w:val="000000"/>
          <w:sz w:val="28"/>
        </w:rPr>
        <w:t>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r>
        <w:br/>
      </w:r>
      <w:r>
        <w:rPr>
          <w:rFonts w:ascii="Times New Roman"/>
          <w:b w:val="false"/>
          <w:i w:val="false"/>
          <w:color w:val="000000"/>
          <w:sz w:val="28"/>
        </w:rPr>
        <w:t>
</w:t>
      </w:r>
      <w:r>
        <w:rPr>
          <w:rFonts w:ascii="Times New Roman"/>
          <w:b w:val="false"/>
          <w:i/>
          <w:color w:val="000000"/>
          <w:sz w:val="28"/>
        </w:rPr>
        <w:t>      А. Недра                                     А. Молдахметова</w:t>
      </w:r>
    </w:p>
    <w:bookmarkStart w:name="z2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1-қосымша</w:t>
      </w:r>
    </w:p>
    <w:bookmarkEnd w:id="2"/>
    <w:p>
      <w:pPr>
        <w:spacing w:after="0"/>
        <w:ind w:left="0"/>
        <w:jc w:val="left"/>
      </w:pPr>
      <w:r>
        <w:rPr>
          <w:rFonts w:ascii="Times New Roman"/>
          <w:b/>
          <w:i w:val="false"/>
          <w:color w:val="000000"/>
        </w:rPr>
        <w:t xml:space="preserve"> 2010 жылға Қызылжар ауданының бюджетi</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Қызылжар аудандық мәслихатының 2010.12.10 </w:t>
      </w:r>
      <w:r>
        <w:rPr>
          <w:rFonts w:ascii="Times New Roman"/>
          <w:b w:val="false"/>
          <w:i w:val="false"/>
          <w:color w:val="ff0000"/>
          <w:sz w:val="28"/>
        </w:rPr>
        <w:t>N 30/1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733"/>
        <w:gridCol w:w="7393"/>
        <w:gridCol w:w="23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2 865 861,9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328 761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168 439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168 439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129 874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66 626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5 044</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3 523</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23 281</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2 510 296,9</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2 510 296,9</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2 510 296,9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808"/>
        <w:gridCol w:w="830"/>
        <w:gridCol w:w="8192"/>
        <w:gridCol w:w="248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1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4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3 483 022,1</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215 719,8</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11 008</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43 662</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43 142</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137 955</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135 147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13 189,8</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11 588,8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9 905</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1 532 110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46 978</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1 483 203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1 413 390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40 818</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10 197</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4 654</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6 444</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152 386,8</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152 386,8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29 745</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7 255</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14 066</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20 094</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w:t>
            </w:r>
          </w:p>
        </w:tc>
      </w:tr>
      <w:tr>
        <w:trPr>
          <w:trHeight w:val="13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19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27 540</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18 910</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1 137 560</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1 083 088</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318 000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765 088</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22 995</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9 578</w:t>
            </w:r>
          </w:p>
        </w:tc>
      </w:tr>
      <w:tr>
        <w:trPr>
          <w:trHeight w:val="2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9 578</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14 550</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4 912</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106 184,1</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17 183</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17 753,1</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6 290</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11 463,1</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4 409</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201 435</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18 262</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163 815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163 815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7 886</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7 208</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11 472</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11 472</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7 179</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7 179</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32 815</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28 615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13 615</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11 443</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4 627</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80 715,4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80 715,4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80 124</w:t>
            </w:r>
          </w:p>
        </w:tc>
      </w:tr>
      <w:tr>
        <w:trPr>
          <w:trHeight w:val="2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-625 814,2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625 814,2</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602 309</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602 309</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602 309</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bl>
    <w:bookmarkStart w:name="z23"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2-қосымша</w:t>
      </w:r>
    </w:p>
    <w:bookmarkEnd w:id="3"/>
    <w:p>
      <w:pPr>
        <w:spacing w:after="0"/>
        <w:ind w:left="0"/>
        <w:jc w:val="left"/>
      </w:pPr>
      <w:r>
        <w:rPr>
          <w:rFonts w:ascii="Times New Roman"/>
          <w:b/>
          <w:i w:val="false"/>
          <w:color w:val="000000"/>
        </w:rPr>
        <w:t xml:space="preserve"> 2011 жылға Қызылжар ауданының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653"/>
        <w:gridCol w:w="7673"/>
        <w:gridCol w:w="19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2 308 824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315 169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188 459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188 459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99 364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13 042</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5 618</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5 837</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35 914</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1 953 693</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1 953 693</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1 953 693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793"/>
        <w:gridCol w:w="7333"/>
        <w:gridCol w:w="191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2 308 824</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230 824</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12 652</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53 038</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53 038</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138 867</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138 867</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15 097</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6 868</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1 742 092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51 089</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51 089</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3 956</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3 956</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1 687 047</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1 606 192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қосымша білім беру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64 916</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12 769</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146 218</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146 218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36 892</w:t>
            </w:r>
          </w:p>
        </w:tc>
      </w:tr>
      <w:tr>
        <w:trPr>
          <w:trHeight w:val="8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13 381</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36 144</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18 372</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5 774</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24 422</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9 899</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7 581</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7 581</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120 455</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20 955</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4 192</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12 009</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9 285</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14 264</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14 264</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16 337</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xml:space="preserve">
іске асыру жөніндегі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16 337</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10 558</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9 483</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 (селолардың),</w:t>
            </w:r>
            <w:r>
              <w:br/>
            </w:r>
            <w:r>
              <w:rPr>
                <w:rFonts w:ascii="Times New Roman"/>
                <w:b w:val="false"/>
                <w:i w:val="false"/>
                <w:color w:val="000000"/>
                <w:sz w:val="20"/>
              </w:rPr>
              <w:t>
ауылдық (селолық) округтердiң</w:t>
            </w:r>
            <w:r>
              <w:br/>
            </w:r>
            <w:r>
              <w:rPr>
                <w:rFonts w:ascii="Times New Roman"/>
                <w:b w:val="false"/>
                <w:i w:val="false"/>
                <w:color w:val="000000"/>
                <w:sz w:val="20"/>
              </w:rPr>
              <w:t>
шекарасын белгiлеу кезiнде</w:t>
            </w:r>
            <w:r>
              <w:br/>
            </w:r>
            <w:r>
              <w:rPr>
                <w:rFonts w:ascii="Times New Roman"/>
                <w:b w:val="false"/>
                <w:i w:val="false"/>
                <w:color w:val="000000"/>
                <w:sz w:val="20"/>
              </w:rPr>
              <w:t>
жүргiзiлетiн жерге орналастыру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5 545</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6 436</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6 436</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w:t>
            </w:r>
            <w:r>
              <w:br/>
            </w:r>
            <w:r>
              <w:rPr>
                <w:rFonts w:ascii="Times New Roman"/>
                <w:b w:val="false"/>
                <w:i w:val="false"/>
                <w:color w:val="000000"/>
                <w:sz w:val="20"/>
              </w:rPr>
              <w:t>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(профициті</w:t>
            </w:r>
            <w:r>
              <w:br/>
            </w:r>
            <w:r>
              <w:rPr>
                <w:rFonts w:ascii="Times New Roman"/>
                <w:b w:val="false"/>
                <w:i w:val="false"/>
                <w:color w:val="000000"/>
                <w:sz w:val="20"/>
              </w:rPr>
              <w:t>
қолдануы) қаржыландыру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3-қосымша</w:t>
      </w:r>
    </w:p>
    <w:bookmarkEnd w:id="4"/>
    <w:p>
      <w:pPr>
        <w:spacing w:after="0"/>
        <w:ind w:left="0"/>
        <w:jc w:val="left"/>
      </w:pPr>
      <w:r>
        <w:rPr>
          <w:rFonts w:ascii="Times New Roman"/>
          <w:b/>
          <w:i w:val="false"/>
          <w:color w:val="000000"/>
        </w:rPr>
        <w:t xml:space="preserve"> 2012 жылға Қызылжар ауданының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53"/>
        <w:gridCol w:w="733"/>
        <w:gridCol w:w="7673"/>
        <w:gridCol w:w="19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2 583 198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339 514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203 536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203 536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107 313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55 838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34 451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6 066</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6 305</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51 019</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51 019</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2 188 293</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2 188 293</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2 188 293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3"/>
        <w:gridCol w:w="733"/>
        <w:gridCol w:w="7413"/>
        <w:gridCol w:w="197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2 583 198</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258 268</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59 289</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59 289</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155 436</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155 436</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12 499</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12 499</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1 949 776</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57 150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57 150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1 888 218</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1 797 795</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қосымша білім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72 600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14 291</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163 204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163 204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41 104</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14 909</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27 316</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8 447</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8 447</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134 607</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57 031</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57 031</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23 421</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23 421</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4 671</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13 437</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10 387</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15 893</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15 893</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7 745</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6 297</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6 297</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30 079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18 276</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xml:space="preserve">
іске асыру жөніндегі қызметтер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18 276</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10 605</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 (селолардың),</w:t>
            </w:r>
            <w:r>
              <w:br/>
            </w:r>
            <w:r>
              <w:rPr>
                <w:rFonts w:ascii="Times New Roman"/>
                <w:b w:val="false"/>
                <w:i w:val="false"/>
                <w:color w:val="000000"/>
                <w:sz w:val="20"/>
              </w:rPr>
              <w:t>
ауылдық (селолық) округтердiң</w:t>
            </w:r>
            <w:r>
              <w:br/>
            </w:r>
            <w:r>
              <w:rPr>
                <w:rFonts w:ascii="Times New Roman"/>
                <w:b w:val="false"/>
                <w:i w:val="false"/>
                <w:color w:val="000000"/>
                <w:sz w:val="20"/>
              </w:rPr>
              <w:t>
шекарасын белгiлеу кезiнде</w:t>
            </w:r>
            <w:r>
              <w:br/>
            </w:r>
            <w:r>
              <w:rPr>
                <w:rFonts w:ascii="Times New Roman"/>
                <w:b w:val="false"/>
                <w:i w:val="false"/>
                <w:color w:val="000000"/>
                <w:sz w:val="20"/>
              </w:rPr>
              <w:t>
жүргiзiлетiн жерге орналастыру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6 635</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6 635</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6 635</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6 774</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6 774</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6 774</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14 284</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6 203</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6 203</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(профициті</w:t>
            </w:r>
            <w:r>
              <w:br/>
            </w:r>
            <w:r>
              <w:rPr>
                <w:rFonts w:ascii="Times New Roman"/>
                <w:b w:val="false"/>
                <w:i w:val="false"/>
                <w:color w:val="000000"/>
                <w:sz w:val="20"/>
              </w:rPr>
              <w:t>
қолдануы) қаржыландыру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4-қосымша</w:t>
      </w:r>
    </w:p>
    <w:bookmarkEnd w:id="5"/>
    <w:p>
      <w:pPr>
        <w:spacing w:after="0"/>
        <w:ind w:left="0"/>
        <w:jc w:val="left"/>
      </w:pPr>
      <w:r>
        <w:rPr>
          <w:rFonts w:ascii="Times New Roman"/>
          <w:b/>
          <w:i w:val="false"/>
          <w:color w:val="000000"/>
        </w:rPr>
        <w:t xml:space="preserve"> 2010 жылға Қызылжар ауданының ауыл (село), ауылдық (селолық) округтерiнiң бюджеттiк бағдарламалары</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Қызылжар аудандық мәслихатының 2010.10.28 </w:t>
      </w:r>
      <w:r>
        <w:rPr>
          <w:rFonts w:ascii="Times New Roman"/>
          <w:b w:val="false"/>
          <w:i w:val="false"/>
          <w:color w:val="ff0000"/>
          <w:sz w:val="28"/>
        </w:rPr>
        <w:t>N 28/1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893"/>
        <w:gridCol w:w="1253"/>
        <w:gridCol w:w="6553"/>
        <w:gridCol w:w="16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100 516</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70 298</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70 298</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68 818</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9 941</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9 941</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7 277</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2453"/>
        <w:gridCol w:w="2373"/>
        <w:gridCol w:w="2033"/>
        <w:gridCol w:w="22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7 514</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7 514</w:t>
            </w:r>
          </w:p>
        </w:tc>
      </w:tr>
      <w:tr>
        <w:trPr>
          <w:trHeight w:val="6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7 264</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7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993"/>
        <w:gridCol w:w="2153"/>
        <w:gridCol w:w="2113"/>
        <w:gridCol w:w="22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Вагулино</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r>
      <w:tr>
        <w:trPr>
          <w:trHeight w:val="24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9 220</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w:t>
            </w:r>
          </w:p>
        </w:tc>
      </w:tr>
      <w:tr>
        <w:trPr>
          <w:trHeight w:val="6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6 818</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bl>
    <w:p>
      <w:pPr>
        <w:spacing w:after="0"/>
        <w:ind w:left="0"/>
        <w:jc w:val="left"/>
      </w:pPr>
      <w:r>
        <w:rPr>
          <w:rFonts w:ascii="Times New Roman"/>
          <w:b/>
          <w:i w:val="false"/>
          <w:color w:val="000000"/>
        </w:rPr>
        <w:t xml:space="preserve"> 2010 жылға Қызылжар ауданының ауыл (село),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33"/>
        <w:gridCol w:w="1033"/>
        <w:gridCol w:w="1293"/>
        <w:gridCol w:w="6113"/>
        <w:gridCol w:w="15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94 267</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67 657</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67 657</w:t>
            </w:r>
          </w:p>
        </w:tc>
      </w:tr>
      <w:tr>
        <w:trPr>
          <w:trHeight w:val="6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66 329</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21 977</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21 977</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21 977</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253"/>
        <w:gridCol w:w="2853"/>
        <w:gridCol w:w="2633"/>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Прибрежное</w:t>
            </w:r>
          </w:p>
        </w:tc>
      </w:tr>
      <w:tr>
        <w:trPr>
          <w:trHeight w:val="24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6 727</w:t>
            </w:r>
          </w:p>
        </w:tc>
      </w:tr>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5 925</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5 925</w:t>
            </w:r>
          </w:p>
        </w:tc>
      </w:tr>
      <w:tr>
        <w:trPr>
          <w:trHeight w:val="66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w:t>
            </w:r>
          </w:p>
        </w:tc>
      </w:tr>
      <w:tr>
        <w:trPr>
          <w:trHeight w:val="43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2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833"/>
        <w:gridCol w:w="2813"/>
        <w:gridCol w:w="2413"/>
        <w:gridCol w:w="27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Соколовка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24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9 744</w:t>
            </w:r>
          </w:p>
        </w:tc>
      </w:tr>
      <w:tr>
        <w:trPr>
          <w:trHeight w:val="21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w:t>
            </w:r>
          </w:p>
        </w:tc>
      </w:tr>
      <w:tr>
        <w:trPr>
          <w:trHeight w:val="4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w:t>
            </w:r>
          </w:p>
        </w:tc>
      </w:tr>
      <w:tr>
        <w:trPr>
          <w:trHeight w:val="66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43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4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8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p>
        </w:tc>
      </w:tr>
      <w:tr>
        <w:trPr>
          <w:trHeight w:val="43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p>
        </w:tc>
      </w:tr>
      <w:tr>
        <w:trPr>
          <w:trHeight w:val="27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p>
        </w:tc>
      </w:tr>
      <w:tr>
        <w:trPr>
          <w:trHeight w:val="21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5-қосымша</w:t>
      </w:r>
    </w:p>
    <w:bookmarkEnd w:id="6"/>
    <w:p>
      <w:pPr>
        <w:spacing w:after="0"/>
        <w:ind w:left="0"/>
        <w:jc w:val="left"/>
      </w:pPr>
      <w:r>
        <w:rPr>
          <w:rFonts w:ascii="Times New Roman"/>
          <w:b/>
          <w:i w:val="false"/>
          <w:color w:val="000000"/>
        </w:rPr>
        <w:t xml:space="preserve"> 2010 жылға арналған жергілікті бюджеттердің атқарылуы барысында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53"/>
        <w:gridCol w:w="793"/>
        <w:gridCol w:w="94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бөлімі</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7"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6-қосымша</w:t>
      </w:r>
    </w:p>
    <w:bookmarkEnd w:id="7"/>
    <w:p>
      <w:pPr>
        <w:spacing w:after="0"/>
        <w:ind w:left="0"/>
        <w:jc w:val="left"/>
      </w:pPr>
      <w:r>
        <w:rPr>
          <w:rFonts w:ascii="Times New Roman"/>
          <w:b/>
          <w:i w:val="false"/>
          <w:color w:val="000000"/>
        </w:rPr>
        <w:t xml:space="preserve"> 2010 жылға арналған Қызылжар ауданының "Жергілікті өкілетті органдардың шешімі бойынша азаматтардың жекелеген топтарына әлеуметтік көмек" 451.007.000 бюджеттік бағдарламасы бойынша шығындардың тізбесі</w:t>
      </w:r>
    </w:p>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Қызылжар аудандық мәслихатының 2010.10.28 </w:t>
      </w:r>
      <w:r>
        <w:rPr>
          <w:rFonts w:ascii="Times New Roman"/>
          <w:b w:val="false"/>
          <w:i w:val="false"/>
          <w:color w:val="ff0000"/>
          <w:sz w:val="28"/>
        </w:rPr>
        <w:t>N 28/1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33"/>
        <w:gridCol w:w="1373"/>
        <w:gridCol w:w="6493"/>
        <w:gridCol w:w="223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әлеуметтік төлеу (монша, шаштараз)</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жеңілдіктер мен кепілдіктер бойынша ҰОС қатысушылары мен мүгедектеріне теңелгендер және басқа да санаттағы тұлғаларға санаторлы-</w:t>
            </w:r>
            <w:r>
              <w:br/>
            </w:r>
            <w:r>
              <w:rPr>
                <w:rFonts w:ascii="Times New Roman"/>
                <w:b w:val="false"/>
                <w:i w:val="false"/>
                <w:color w:val="000000"/>
                <w:sz w:val="20"/>
              </w:rPr>
              <w:t xml:space="preserve">
курорттық емделу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 студенттерін әлеуметтік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тіс протезделуі, және жеңілдіктер мен кепілдіктер бойынша ҰОС қатысқан мүгедектерге теңелгендердің тіс протездеуі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туберкулезбен ауыратын азаматтарды қосымша тамақтандыру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ҰОС қатысушылары мен мүгедектеріне коммуналдық қызметтердің өтем ақысы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киімді сатып алу (Астана және Мәскеу қалаларындағы салтанатты сапқа қатысатын облыс ардагерлеріне)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киіндіруін сатып алу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фонды" тууға жағдай жасау бағдарламасы аясында әлеуметтік көмек төлемдер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bl>
    <w:bookmarkStart w:name="z28"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7-қосымша</w:t>
      </w:r>
    </w:p>
    <w:bookmarkEnd w:id="8"/>
    <w:p>
      <w:pPr>
        <w:spacing w:after="0"/>
        <w:ind w:left="0"/>
        <w:jc w:val="left"/>
      </w:pPr>
      <w:r>
        <w:rPr>
          <w:rFonts w:ascii="Times New Roman"/>
          <w:b/>
          <w:i w:val="false"/>
          <w:color w:val="000000"/>
        </w:rPr>
        <w:t xml:space="preserve"> 2010 жылдың 1 қаңтарына қалыптасқан бос бюджеттік қаражат қалдықтарын бағыттау</w:t>
      </w:r>
    </w:p>
    <w:p>
      <w:pPr>
        <w:spacing w:after="0"/>
        <w:ind w:left="0"/>
        <w:jc w:val="both"/>
      </w:pPr>
      <w:r>
        <w:rPr>
          <w:rFonts w:ascii="Times New Roman"/>
          <w:b w:val="false"/>
          <w:i w:val="false"/>
          <w:color w:val="ff0000"/>
          <w:sz w:val="28"/>
        </w:rPr>
        <w:t xml:space="preserve">      Ескерту. Шешім 7-қосымшамен толықтырылды - Солтүстік Қазақстан облысы Қызылжар аудандық мәслихатының 2010.07.28 </w:t>
      </w:r>
      <w:r>
        <w:rPr>
          <w:rFonts w:ascii="Times New Roman"/>
          <w:b w:val="false"/>
          <w:i w:val="false"/>
          <w:color w:val="ff0000"/>
          <w:sz w:val="28"/>
        </w:rPr>
        <w:t>N 26/2</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      Шығынды көбейту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015"/>
        <w:gridCol w:w="1356"/>
        <w:gridCol w:w="1313"/>
        <w:gridCol w:w="6045"/>
        <w:gridCol w:w="2166"/>
      </w:tblGrid>
      <w:tr>
        <w:trPr>
          <w:trHeight w:val="73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r>
      <w:tr>
        <w:trPr>
          <w:trHeight w:val="67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67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67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46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8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p>
        </w:tc>
      </w:tr>
      <w:tr>
        <w:trPr>
          <w:trHeight w:val="27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w:t>
            </w:r>
          </w:p>
        </w:tc>
      </w:tr>
      <w:tr>
        <w:trPr>
          <w:trHeight w:val="46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4 762</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56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w:t>
            </w:r>
          </w:p>
        </w:tc>
      </w:tr>
      <w:tr>
        <w:trPr>
          <w:trHeight w:val="27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w:t>
            </w:r>
          </w:p>
        </w:tc>
      </w:tr>
      <w:tr>
        <w:trPr>
          <w:trHeight w:val="67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51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5 261</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5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46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6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46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6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6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6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5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