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d1dd" w14:textId="e31d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25 желтоқсандағы № 13-2 "2009 жылға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2009 жылғы 27 сәуірдегі N 15-1 шешімі. Солтүстік Қазақстан облысының Мағжан Жұмабаев ауданының Әділет басқармасында 2009 жылғы 14 мамырда N 13-9-91 тіркелді. Қолдану мерзімінің өтуіне байланысты күшін жойды (Солтүстік Қазақстан облысы Мағжан Жұмабаев ауданы мәслихатының 2012 жылғы 14 маусымдағы N 01-15/60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Мағжан Жұмабаев ауданы мәслихатының 2012.06.14 N 01-15/60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95-ІҮ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148-ІІ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25 желтоқсандағы № 13-2 «2009 жылға арналған аудан бюджеті туралы» (мемлекеттік тізілімде № 13-9-85 2009 жылғы 27 қаңтарда тіркелген, аудандық «Вести» газетінің 2009.27.03. арнайы шығарылымында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«1725435» саны «1942768»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«218312» саны «239239»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«1700» саны «2200»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«1459801» саны «1655707»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«1725435» саны «1945212,2»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(пайданы қолдану) қаржыландыру.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«-2444,2»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1, 2, 4, 5, 6 қосымшалары жаңа редакцияда жазылсын (қоса берілген).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З.Харченко                                   В.Гюнтнер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15-1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53"/>
        <w:gridCol w:w="1313"/>
        <w:gridCol w:w="6373"/>
        <w:gridCol w:w="239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1942768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1655707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1655707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13"/>
        <w:gridCol w:w="733"/>
        <w:gridCol w:w="6733"/>
        <w:gridCol w:w="23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1 945 212,2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183885,6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122715,6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122715,6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  және бюджеттік жоспарлау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6 745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ауқымындағы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1 274 045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1 234 688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1 135 818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Интерактивті оқыту жүйесін енгізу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білім беру объектілеріне ағымдағы, күрделі жөндеу жұмысы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38 787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59 887,2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34 970,2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10 320,2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  стратегиясын іске асыру шегінде  елді мекендерді көгалдандыру және инженерлік коммуникациялық инфрақұрылымдарын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81964,4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30915,4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30915,4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енгізу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ауыл (село), ауылдық (селолық ) округтерде, кенттерде басымды әлеуметтік жобаларын қаржыландыру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қамту және кадрларды қайта даярлау стратегиясын іске асыру шегінде елді мекендерде және қала көшелерінде аудандық маңызы бар автокөлік жолдарын ұстау және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105 128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және экономика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 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операциялары 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активтерін сатудан түскен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ішіндегі қаржылық активтерді сатудан түскен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(пайда) тапшылығы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(пайданы қолдану) тапшылығын қаржыландыру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-2 444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Займдардан түскен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қалдықтарының қозғалысы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2 444,2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15-1 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селолық округтерінің 2009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53"/>
        <w:gridCol w:w="733"/>
        <w:gridCol w:w="673"/>
        <w:gridCol w:w="5373"/>
        <w:gridCol w:w="1753"/>
        <w:gridCol w:w="1313"/>
        <w:gridCol w:w="14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сандров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206671,2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122715,6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122715,6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122715,6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30915,4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30915,4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30915,4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813"/>
        <w:gridCol w:w="1593"/>
        <w:gridCol w:w="1673"/>
        <w:gridCol w:w="1793"/>
        <w:gridCol w:w="1713"/>
        <w:gridCol w:w="1713"/>
      </w:tblGrid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Гаврин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Қараған-ды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</w:p>
        </w:tc>
      </w:tr>
      <w:tr>
        <w:trPr>
          <w:trHeight w:val="2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5854,5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4422,8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5390,5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4422,8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5390,5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4422,8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5390,5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673"/>
        <w:gridCol w:w="1653"/>
        <w:gridCol w:w="1633"/>
        <w:gridCol w:w="1793"/>
        <w:gridCol w:w="1613"/>
        <w:gridCol w:w="1633"/>
      </w:tblGrid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Молодеж-ный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Молодая гвардия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5189,9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6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6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253"/>
        <w:gridCol w:w="1353"/>
        <w:gridCol w:w="1333"/>
        <w:gridCol w:w="1253"/>
        <w:gridCol w:w="1293"/>
        <w:gridCol w:w="1453"/>
        <w:gridCol w:w="1293"/>
        <w:gridCol w:w="1493"/>
      </w:tblGrid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Проле-тар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Успен-ский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 әкімді-гі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51775,2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</w:p>
        </w:tc>
      </w:tr>
      <w:tr>
        <w:trPr>
          <w:trHeight w:val="4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</w:p>
        </w:tc>
      </w:tr>
      <w:tr>
        <w:trPr>
          <w:trHeight w:val="6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32990,2</w:t>
            </w:r>
          </w:p>
        </w:tc>
      </w:tr>
      <w:tr>
        <w:trPr>
          <w:trHeight w:val="4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32990,2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9020,2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6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15-1 шешіміне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2009 жылға арналған бюджеттік бағдарламаларына бөлінген, заңды тұлғаларының жарғылық капиталын ұлғайту немесе бюджеттік инвестицияларының жобаларын (бағдарламаларын) іске асыруға жөнелтілген және қалыптастырылған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33"/>
        <w:gridCol w:w="793"/>
        <w:gridCol w:w="6013"/>
        <w:gridCol w:w="2333"/>
      </w:tblGrid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6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селосында су тарату жүйелерін қайта құру 1,8 ш.м.(Жобалық сметалық құжаттаманы әзірлеу)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тұлғаларының жарғылық  капиталын қалыптастыру немесе 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"Булаев қалалық су шаруашылығы" бу генераторын 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"Булаев қалалық су шаруашылығы" трактор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"Булаев қалалық  су шаруашылығы" жергілікті маңызы бар жолдарға қызмет көрсету үшін арнаулы техникалар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15-1 шешіміне 5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2009 жылға арналған республикалық бюджеттен берілетін ағымдағы мақсатты трансферттер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33"/>
        <w:gridCol w:w="893"/>
        <w:gridCol w:w="6353"/>
        <w:gridCol w:w="2353"/>
      </w:tblGrid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6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мектептер, гимназиялар, лицейлер, бейіндік мектептер, мектеп-бала бақшалар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білім беру объектілеріне ағымдағы, күрделі  жөндеу жұмыстары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 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ауыл (село), ауылдық (селолық) округтерде, кенттерде басымды әлеуметтік жобаларын қаржыландыру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қамту және кадрларды қайта даярлау стратегиясын іске асыру шегінде елді- мекендерде және қала көшелерінде аудандық маңызы бар автокөлік жолдарын ұстау және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15-1 шешіміне 6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2009 жылға арналған облыстық  трансферттерінің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53"/>
        <w:gridCol w:w="793"/>
        <w:gridCol w:w="6673"/>
        <w:gridCol w:w="225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Функционал-дық топ</w:t>
            </w:r>
          </w:p>
        </w:tc>
        <w:tc>
          <w:tcPr>
            <w:tcW w:w="6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білім беру объектілеріне ағымдағы, күрделі жөндеу жұмысы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23777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  стратегиясын іске асыру шегінде  елді мекендерді көгалдандыру және инженерлік-коммуникациялық инфрақұрылымдарын 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Сарытомар ауылындағы мәдениет үйіне күрделі жөндеу жасау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қамту және кадрларды қайта даярлау стратегиясын іске асыру шегінде елді мекендерде және қала көшелерінде аудандық маңызы бар автокөлік жолдарын ұстау және 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