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e4ae" w14:textId="a15e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2008 жылғы 25 желтоқсандағы "2009 жылға арналған аудандық бюджет туралы" N VІІІ-2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 Қызылқоға аудандық мәслихатының 2009 жылғы 27 қазандағы N XV-2 шешімі. Әділет департаменті Қызылқоға ауданының әділет басқармасында 2009 жылғы 30 қарашада N 4-5-115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N 95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 тармақшасына сәйкес және аудан әкімдігінің 2009 жылғы 23 қазандағы "2009 жылға арналған бюджетке өзгерістер мен толықтырулар енгізу туралы" № 279 қаулысы мен ұсынысына сай, аудандық мәслихат ХV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1. 2008 жылғы 25 желтоқсандағы VІІІ-сессиясының "2009 жылға арналған аудандық бюджет туралы" № VІІІ-2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25 желтоқсандағы VІІІ-сессиясының "2009 жылға арналған аудандық бюджет туралы" № VІІІ-2 шешімі Қызылқоға аудандық әділет басқармасынан 2009 жылдың 20 қаңтарында 4-5-104 болып мемлекеттік тіркеуден өтіп, 2009 жылы 26 ақпанда № 9 (412) Қызылқоға аудандық газетінде жарияланған; 2009 жылғы 26 қаңтардағы № ІХ-сессиясының "Қызылқоға аудандық мәслихатының 2008 жылғы 25 желтоқсандағы "2009 жылға арналған аудандық бюджет туралы" № VІІІ-2 шешіміне өзгерістер мен толықтырулар енгізу туралы" № ІХ-2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Қызылқоға аудандық әділет басқармасынан 2009 жылдың 2 наурызында 4-5-106 болып мемлекеттік тіркеуден өтіп, 2009 жылы 12 наурызда № 11 (414) Қызылқоға аудандық газетінде жарияланған; 2009 жылғы 24 сәуірдегі № Х-сессиясының "Қызылқоға аудандық мәслихатының 2008 жылғы 25 желтоқсандағы "2009 жылға арналған аудандық бюджет туралы" № VІІІ-2 шешіміне өзгерістер мен толықтырулар енгізу туралы" № Х-3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Қызылқоға аудандық әділет басқармасынан 2009 жылдың 1 маусымында 4-5-108 болып мемлекеттік тіркеуден өтіп, 2009 жылы 11,18 маусыма № 24; 25 (427; 428) Қызылқоға аудандық газетінде жарияланған; 2009 жылғы 15 шілдедегі № ХІІІ-сессиясының "Қызылқоға аудандық мәслихатының 2008 жылғы 25 желтоқсандағы "2009 жылға арналған аудандық  бюджет туралы" № VІІІ-2 шешіміне өзгерістер мен толықтырулар енгізу туралы" № ХІІІ-1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</w:t>
      </w:r>
      <w:r>
        <w:rPr>
          <w:rFonts w:ascii="Times New Roman"/>
          <w:b w:val="false"/>
          <w:i w:val="false"/>
          <w:color w:val="000000"/>
          <w:sz w:val="28"/>
        </w:rPr>
        <w:t>Қызылқоға аудандық әділет басқармасынан 2009 жылдың 19 тамызында 4-5-110 болып мемлекеттік тіркеуден өтіп, 2009 жылы 3, 10 қыркүйекте № 36; 37 (439; 440) Қызылқоға аудандық газетінде жарияланған)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"3 189 884" саны "3 256 478"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"444 926" саны "471 403"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"4 894" саны "217"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"3 191" саны "2 391"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- "2 735 420" саны "2 773 014"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"3 189 884" саны "3 256 478"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орта білім беретін мемлекеттік мекемелердегі физика, химия, биология кабинеттерін оқу жабдығымен жарақтандыруға республикалық бюджеттен берілген – "8 195" саны "8 100"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орта білім берудің мемлекеттік жүйесіне интерактивті оқыту жүйесін енгізуге республикалық бюджеттен берілген – "12 512" саны "12 912"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мекемелерін лингафондық және мультимедалық кабинеттермен жабдықтау үшін республикалық бюджеттен берілген – "11082" саны "10 663"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берілетін нысаналы трансферттер есебiнен ауылдық елді мекендер саласының  мамандарын әлеуметтік қолдау шараларын іске асыруға – "2 941" саны "2 205"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ағымдағы нысаналы трансферттер есебінен облыс әкімінің әлеуметтік білім беру көмегін тағайындауға – "7 457" саны "5 917" санымен және "алыс елді мекендердегі оқушыларды тасымалдауға – "4 000" саны "3 984"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  23, 24, 25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"Облыстық бюджеттен ағымдағы нысаналы трансферттер есебінен азаматтардың жекелеген санаттарын тұрғын үймен қамтамасыз ету үшін –  1000,0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"Облыстық бюджеттен ағымдағы нысаналы трансферттер есебінен білім беру ұйымдарын материалдық-техникалық жарақтандыруға – 33 000,0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"Облыстық бюджеттен ағымдағы нысаналы трансферттер есебінен елді мекендерді абаттандыру және көгалдандыруға – 6 000,0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2.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келесідей көлемде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2009 жылдың 1 қаңтарынан бастап қолданысқа енгізілсін.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 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ХV-сессиясының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ХV-2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33"/>
        <w:gridCol w:w="773"/>
        <w:gridCol w:w="9709"/>
        <w:gridCol w:w="1953"/>
      </w:tblGrid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Сыныпша                   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3 255 025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471 403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75 189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75 189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322 748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308 498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</w:t>
            </w:r>
          </w:p>
        </w:tc>
      </w:tr>
      <w:tr>
        <w:trPr>
          <w:trHeight w:val="9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(жұмыстарды,қызметтерді) өткізуінен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өткізуден түсетін ақша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  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алулар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482 011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2 773 014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2 773 014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851"/>
        <w:gridCol w:w="873"/>
        <w:gridCol w:w="873"/>
        <w:gridCol w:w="8840"/>
        <w:gridCol w:w="1792"/>
      </w:tblGrid>
      <w:tr>
        <w:trPr>
          <w:trHeight w:val="10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Бағдарлама                 АТАУЫ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3256478</w:t>
            </w:r>
          </w:p>
        </w:tc>
      </w:tr>
      <w:tr>
        <w:trPr>
          <w:trHeight w:val="10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197 314</w:t>
            </w:r>
          </w:p>
        </w:tc>
      </w:tr>
      <w:tr>
        <w:trPr>
          <w:trHeight w:val="5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182 570</w:t>
            </w:r>
          </w:p>
        </w:tc>
      </w:tr>
      <w:tr>
        <w:trPr>
          <w:trHeight w:val="2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2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44 166</w:t>
            </w:r>
          </w:p>
        </w:tc>
      </w:tr>
      <w:tr>
        <w:trPr>
          <w:trHeight w:val="2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44 166</w:t>
            </w:r>
          </w:p>
        </w:tc>
      </w:tr>
      <w:tr>
        <w:trPr>
          <w:trHeight w:val="6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127198</w:t>
            </w:r>
          </w:p>
        </w:tc>
      </w:tr>
      <w:tr>
        <w:trPr>
          <w:trHeight w:val="73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127198</w:t>
            </w:r>
          </w:p>
        </w:tc>
      </w:tr>
      <w:tr>
        <w:trPr>
          <w:trHeight w:val="21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</w:tr>
      <w:tr>
        <w:trPr>
          <w:trHeight w:val="21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16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1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1397189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154616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154616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154616</w:t>
            </w:r>
          </w:p>
        </w:tc>
      </w:tr>
      <w:tr>
        <w:trPr>
          <w:trHeight w:val="3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1197562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1197419</w:t>
            </w:r>
          </w:p>
        </w:tc>
      </w:tr>
      <w:tr>
        <w:trPr>
          <w:trHeight w:val="1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1153802</w:t>
            </w:r>
          </w:p>
        </w:tc>
      </w:tr>
      <w:tr>
        <w:trPr>
          <w:trHeight w:val="1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</w:t>
            </w:r>
          </w:p>
        </w:tc>
      </w:tr>
      <w:tr>
        <w:trPr>
          <w:trHeight w:val="6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</w:t>
            </w:r>
          </w:p>
        </w:tc>
      </w:tr>
      <w:tr>
        <w:trPr>
          <w:trHeight w:val="3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</w:t>
            </w:r>
          </w:p>
        </w:tc>
      </w:tr>
      <w:tr>
        <w:trPr>
          <w:trHeight w:val="51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192800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177165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1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172863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72679</w:t>
            </w:r>
          </w:p>
        </w:tc>
      </w:tr>
      <w:tr>
        <w:trPr>
          <w:trHeight w:val="52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</w:t>
            </w:r>
          </w:p>
        </w:tc>
      </w:tr>
      <w:tr>
        <w:trPr>
          <w:trHeight w:val="54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салаларындағы өзге де қызметтер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бөлімінің қызметін қамтамасыз ету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1335407</w:t>
            </w:r>
          </w:p>
        </w:tc>
      </w:tr>
      <w:tr>
        <w:trPr>
          <w:trHeight w:val="24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 және автомобиль жолдары бөлімі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</w:p>
        </w:tc>
      </w:tr>
      <w:tr>
        <w:trPr>
          <w:trHeight w:val="9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1287250</w:t>
            </w:r>
          </w:p>
        </w:tc>
      </w:tr>
      <w:tr>
        <w:trPr>
          <w:trHeight w:val="81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1285150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122850</w:t>
            </w:r>
          </w:p>
        </w:tc>
      </w:tr>
      <w:tr>
        <w:trPr>
          <w:trHeight w:val="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1162300</w:t>
            </w:r>
          </w:p>
        </w:tc>
      </w:tr>
      <w:tr>
        <w:trPr>
          <w:trHeight w:val="24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</w:t>
            </w:r>
          </w:p>
        </w:tc>
      </w:tr>
      <w:tr>
        <w:trPr>
          <w:trHeight w:val="16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10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3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54522</w:t>
            </w:r>
          </w:p>
        </w:tc>
      </w:tr>
      <w:tr>
        <w:trPr>
          <w:trHeight w:val="7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54522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54522</w:t>
            </w:r>
          </w:p>
        </w:tc>
      </w:tr>
      <w:tr>
        <w:trPr>
          <w:trHeight w:val="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бөлімі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 спорттық жарыстар өткiзу 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46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</w:t>
            </w:r>
          </w:p>
        </w:tc>
      </w:tr>
      <w:tr>
        <w:trPr>
          <w:trHeight w:val="39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</w:t>
            </w:r>
          </w:p>
        </w:tc>
      </w:tr>
      <w:tr>
        <w:trPr>
          <w:trHeight w:val="4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4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1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қатынастары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5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52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43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54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8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33"/>
        <w:gridCol w:w="773"/>
        <w:gridCol w:w="9709"/>
        <w:gridCol w:w="1953"/>
      </w:tblGrid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Сыныпша                   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 27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ХV-сессиясының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ХV-2 шешіміне 10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5490"/>
        <w:gridCol w:w="1226"/>
        <w:gridCol w:w="1010"/>
        <w:gridCol w:w="1183"/>
        <w:gridCol w:w="1356"/>
        <w:gridCol w:w="1162"/>
        <w:gridCol w:w="148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            Ауылдық (селолық) округтердің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Бюджеттік бағдарламалар атауы                  атауы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(селосының)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қоғалдандыру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493"/>
        <w:gridCol w:w="2084"/>
        <w:gridCol w:w="1243"/>
        <w:gridCol w:w="1071"/>
        <w:gridCol w:w="1438"/>
        <w:gridCol w:w="15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            Ауылдық (селолық) округтердің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Бюджеттік бағдарламалар атауы                  атауы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(селосының)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-1 690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жарықтандыру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қогалдандыру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