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6390" w14:textId="0286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Тегісшіл ауылдық округі Таскескен елді мекеніндегі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Тегісшіл ауылдық округі әкімінің 2009 жылғы 20 шілдедегі N 66 шешімі. Оңтүстік Қазақстан облысы Сарыағаш ауданының Әділет басқармасында 2009 жылғы 4 тамызда N 14-11-108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жылғы 08 мамырдағы көше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Тегісшіл ауылдық округі Таскескен елді мекеніндегі орталық көшеге Омаров Әбденбайдың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округінің әкімі:                   Б. Джусупов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