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f93f" w14:textId="607f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дербес зейнеткерлерге коммуналдық қызметтер бойынша шығындар өтемақысына материалдық көмек көрсету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әкімдігінің 2009 жылғы 13 ақпандағы N 3637 қаулысы. Шығыс Қазақстан облысы Әділет департаментінің Өскемен қалалық Әділет басқармасында 2009 жылғы 4 наурызда N 5-1-105 тіркелді. Қаулысының қабылдау мерзімінің өтуіне байланысты қолдану тоқтатылды - Өскемен қаласы әкімінің аппаратының 2010 жылғы 10 қаңтардағы N Ин-5/16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Қаулысының қабылдау мерзімінің өтуіне байланысты қолдану тоқтатылды - Өскемен қаласы әкімінің аппаратының 2010 жылғы 10 қаңтардағы N Ин-5/16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«Қазақстан Республикасындағы жергілікті мемлекеттік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Өскемен қалалық мәслихатының 2008 жылғы 25 желтоқсандағы № 11/4 «2009 жылға Өскемен қаласының бюджеті туралы» (нормативтік құқықтық актілерді мемлекеттік тіркеу Тізілімінде 5-1-98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ескере отыра,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2009 жылға дербес зейнеткерлерге коммуналдық   қызметтер бойынша шығындар өтемақысына материалдық көмек көрсету жөніндегі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Нұсқаулық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орынбасары   С.Ж. Жүніспековаға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бірінші ресми жарияланған күннен бастап  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/>
          <w:color w:val="000000"/>
          <w:sz w:val="28"/>
        </w:rPr>
        <w:t xml:space="preserve">Өскемен қаласының әкімі            Т. Қасымжанов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Өскемен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ақпандағы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3637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жылға дербес зейнеткерлерге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коммуналдық қызметтер бойынша шығындар өтемақысына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материалдық көмек көрсету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Нұсқаулық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Нұсқаулық 2009 жылы дербес зейнеткерлерге коммуналдық қызметтер бойынша шығындар өтемақысына материалдық көмек көрсету мәселесі бойынша (бұдан әрі – материалдық көмек) халықты әлеуметтік қорғау саласында заңнаманы қолдануды нақтылайды, дербес зейнеткерлерді әлеуметтік қолдау мақсатында әзірленді және оны беру тәртібі мен шартын регламенттейді.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Материалдық көмек Қазақстан Республикасы және облыс алдында еңбегі сіңген дербес зейнеткерлерге 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Материалдық көмекті тағайындау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Материалдық көмек «Өскемен қаласының жұмыспен қамту және әлеуметтік бағдарламалар бөлімі» мемлекеттік мекемесімен (бұдан әрі – Бөлім) ай сайын 2000 теңге мөлшерінде беріледі және өтініш иесі келесі құжаттарды ұсынғанда тағайындалады: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материалдық көмек көрсету туралы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басын растайтын құжат;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салық төлеушінің тіркеу нөмірін;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тіркелімін растайтын құжат;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дербес зейнеткердің мәртебесін растайтын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салыстыру үшін түпнұсқа және көшірме түрінде ұсынылады, одан кейін түпнұсқалар өтініш иесіне қайтарылады.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Материалдық көмек өтінішті сипатқа ие және қажетті құжаттармен өтініш берген айдан бастап тағайындалады.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Бөлім әр айдың 15-іне дейін мемлекеттік зейнетақы төлеу бойынша орталығының Өскемен қалалық бөлімшесінен дербес зейнеткерлердің тізімін (қағаз және электронды тасымалдаушы түрінде) салыстыру үшін сұрайды.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Материалдық көмек төлеу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Бөлім ай сайын ағымдағы айдың 30-ына дейін материалдық көмекті төлеуді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Материалдық көмек 451.007.000 «Жергілікті өкілетті органның шешімі бойынша мұқтаж азаматтардың жеке санаттарына әлеуметтік көмек» бюджеттік бағдарламасы бойынша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трансферттері есебінен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Материалдық көмекті өтініш иесі көрсеткен мекенжайға жеткізу «Қазпочта» акционерлік қоғамының бөлімшелері арқылы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/>
          <w:color w:val="000000"/>
          <w:sz w:val="28"/>
        </w:rPr>
        <w:t xml:space="preserve">Өскемен қаласы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аппаратының басшысы                А. Бақтиярова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