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db28" w14:textId="cedd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Төсқайың ауылдық округіне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2009 жылғы 25 қыркүйектегі N 1338 қаулысы. Шығыс Қазақстан облысы Әділет департаментінің Күршім аудандық Әділет басқармасында 2009 жылғы 26 қазанда N 5-14-92 тіркелді. Күші жойылды - Күршім ауданы әкімдігінің 2010 жылғы 02 қарашадағы N 1800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Күршім ауданы әкімдігінің 2010.11.02 N 1800 қаулысымен.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2002 жылғы 10 шілдедегі «Ветеринария туралы» № 339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тармақшасының және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Төсқайың ауылдық округінің Төсқайың ауылының ірі қара малдарының сарып ауруына байланысты шектеу іс-шараларын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инспекциясына (Н. Екібасов) (келісімі бойынша), аудандық санитарлық эпидемиологиялық қадағалау басқармасына (Қ. Төлеуғазин) (келісімі бойынша) жеке және заңды тұлғалармен орындауға міндетті ветеринариялық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Төсқайың ауылдық округінің әкіміне (М. Сағанақов) шектеу белгіленген аумақтан немесе аумаққа 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жануарларын әкелу және осы аймақтан алып кету, ауыл шаруашылығы жануарлары </w:t>
      </w:r>
      <w:r>
        <w:rPr>
          <w:rFonts w:ascii="Times New Roman"/>
          <w:b w:val="false"/>
          <w:i w:val="false"/>
          <w:color w:val="000000"/>
          <w:sz w:val="28"/>
        </w:rPr>
        <w:t>өнімдерін, шикізаттарын дайындау және пайдалану</w:t>
      </w:r>
      <w:r>
        <w:rPr>
          <w:rFonts w:ascii="Times New Roman"/>
          <w:b w:val="false"/>
          <w:i w:val="false"/>
          <w:color w:val="000000"/>
          <w:sz w:val="28"/>
        </w:rPr>
        <w:t>, еңбекті ұйымдастыру және басқа да әкімшілік шаруашылық шараларды Қазақстан Республикасының ветеринария саласындағы заңнамаларды сақтай отырып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Д.Ә.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