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cb6b" w14:textId="769c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"Әскер жасындағы азаматтарды жыл сайынғы мерзімді әскери қызметке кезекті шақырудың мәселелері туралы" 2006 жылғы 24 наурыздағы N 115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 әкімдігінің 2009 жылғы 26 қаңтардағы N 28 қаулысы. Батыс Қазақстан облысының Әділет департаментінде 2009 жылғы 12 ақпанда N 3019 тіркелді. Күші жойылды - Батыс Қазақстан облысы әкімдігінің 2016 жылғы 30 қыркүйектегі № 299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әкімдігінің 30.09.2016 </w:t>
      </w:r>
      <w:r>
        <w:rPr>
          <w:rFonts w:ascii="Times New Roman"/>
          <w:b w:val="false"/>
          <w:i w:val="false"/>
          <w:color w:val="ff0000"/>
          <w:sz w:val="28"/>
        </w:rPr>
        <w:t>№ 299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 және кейбір мемлекеттік органдардағы кадрлық өзгерістерге байланысты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Батыс Қазақстан облысы әкімдігінің "Әскер жасындағы азаматтарды жыл сайынғы мерзімді әскери қызметке кезекті шақырудың мәселелері туралы" 2006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N 115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N 2963 тіркелген, 2006 жылғы 4 сәуірдегі облыстық "Орал өңірі" және "Приуралье" газеттерінде жарияланған, Батыс Қазақстан облысы әкімдігінің 2006 жылғы 13 қазандағы </w:t>
      </w:r>
      <w:r>
        <w:rPr>
          <w:rFonts w:ascii="Times New Roman"/>
          <w:b w:val="false"/>
          <w:i w:val="false"/>
          <w:color w:val="000000"/>
          <w:sz w:val="28"/>
        </w:rPr>
        <w:t>N 322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"Батыс Қазақстан облысы әкімдігінің 2006 жылғы 24 наурыздағы N 115 "Әскер жасындағы азаматтарды жыл сайынғы мерзімді әскери қызметке кезекті шақырудың мәселелері туралы" қаулысына толықтыру енгізу туралы" қаулысы, нормативтік құқықтық кесімдерді мемлекеттік тіркеу тізілімінде N 2974 тіркелген, 2006 жылғы 28 қазандағы облыстық "Орал өңірі" және "Приуралье" газеттерінің N 134 сандарында жарияланған, Батыс Қазақстан облысы әкімдігінің 2007 жылғы 12 сәуірдегі </w:t>
      </w:r>
      <w:r>
        <w:rPr>
          <w:rFonts w:ascii="Times New Roman"/>
          <w:b w:val="false"/>
          <w:i w:val="false"/>
          <w:color w:val="000000"/>
          <w:sz w:val="28"/>
        </w:rPr>
        <w:t>N 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 әкімдігінің "Әскер жасындағы азаматтарды жыл сайынғы мерзімді әскери қызметке кезекті шақырудың мәселелері туралы" 2006 жылғы 24 наурыздағы N 115 қаулысына өзгерістер енгізу туралы" қаулысы, нормативтік құқықтық кесімдерді мемлекеттік тіркеу тізілімінде N 2987 тіркелген, 2007 жылғы 5 мамырдағы облыстық "Орал өңірі" және "Приуралье" газеттерінің N 51 сандарында жарияланған және Батыс Қазақстан облысы әкімдігінің 2008 жылғы 7 сәуірдегі </w:t>
      </w:r>
      <w:r>
        <w:rPr>
          <w:rFonts w:ascii="Times New Roman"/>
          <w:b w:val="false"/>
          <w:i w:val="false"/>
          <w:color w:val="000000"/>
          <w:sz w:val="28"/>
        </w:rPr>
        <w:t>N 105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"Батыс Қазақстан облысы әкімдігінің 2006 жылғы 24 наурыздағы N 115 "Әскер жасындағы азаматтарды жыл сайынғы мерзімді әскери қызметке кезекті шақырудың мәселелері туралы" қаулысына өзгерістер енгізу туралы" қаулысы, нормативтік құқықтық кесімдерді мемлекеттік тіркеу тізілімінде N 3005 тіркелген, 2008 жылғы 22 сәуірдегі облыстық "Орал өңірі" газетінің N 47 санында жарияланған) қаулысына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қосымшадағыға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Батыс Қазақстан облысы қорғаныс істері жөніндегі департаментіне осы қаулыдан туындайтын тиісті шараларды қабылдау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ресми алғашы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28 қаулысымен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шақыру комиссиясының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976"/>
        <w:gridCol w:w="10039"/>
      </w:tblGrid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Ғалеев Данияр Жақсылықұлы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қорғаныс істері жөніндегі департаментінің бастығы, комиссия төрағасы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Церковников Сергей Николаевич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жұмылдыру дайындығы, азаматтық қорғаныс, авариялар мен дүлей зілзалалардың алдын алуды жоюды ұйымдастыру басқармасының бастығы, төрағаның орынбасары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Мерғалиева Маржан Балжұманқызы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хатшысы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мүшелері: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Иманғалиев Жанболат Ғайнешұлы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денсаулық сақтау басқармасы бастығының орынбасары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Байдиев Батырбек Идиатұлы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қорғаныс істері жөніндегі департаменті бастығының көмекшісі (медициналық комиссияның төрағасы - дәрігер)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Төремұрат Бисен Шафхатұлы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ішкі істер департаменті бастығының орынбасары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Сабыров Нұрлан Меңешұлы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білім басқармасы бастығының орынбасары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Тоқпаев Марат Бағытжанұлы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қорғаныс істері жөніндегі департаменті бастығының орынбасары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Бекарыстанов Тұрарбек Жарасбайұлы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туризм, дене шынықтыру және спорт басқармасы оқу-спорттық бөлімінің бастығы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Комиссияның резервтік құрамы: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төрағасы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қорғаныс істері жөніндегі департаменті бастығының орынбасары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Төраға орынбасары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жұмылдыру дайындығы, азаматтық қорғаныс, авариялар мен дүлей зілзалалардың алдын алуды жоюды ұйымдастыру басқармасының бөлім бастығы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дәрігерлік комиссияның құрамы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комиссияның төрағасы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 дәрігерлер: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Хирург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Терапевт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Невропатолог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Психиатр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Көз дәрігері (офтальмолог)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Отоларинголог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Дерматовенеролог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Тіс дәрігері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Рентгенолог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Фтизиатр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Кардиолог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Травматолог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Нарколог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Фтизиатр-рентгенолог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медицина қызметкерлері: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Нарколог-фельдшер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Хатшы-медбике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Рентген-лаборант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Медбике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Терапевт дәрігер медбикесі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Лор дәрігер медбикесі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салмағын, ұзындығын өлшеуші Медбике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Медбике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Медбике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Медбике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Медбике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Медбике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