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ebc1" w14:textId="480e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Новосельский селолық округінің Новосельское селосында бруцеллез бойынша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Новосельский селолық округі әкімінің 2010 жылғы 16 тамыздағы № 20 қаулысы. Ақмола облысы Атбасар ауданының Әділет басқармасында 2010 жылғы 24 қыркүйекте № 1-5-146 тіркелді. Күші жойылды - Ақмола облысы Атбасар ауданы Новосельский селолық округі әкімінің 2011 жылғы 24 ақпандағы № 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Атбасар ауданы Новосельский селолық округі әкімінің 2011.02.24 № 3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«Ветеринария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мемлекеттік бас ветеринариялық инспекторының 2010 жылғы 23 шілдедегі № 01-15-176 ұсынысы негізінде, Новосельский селолық округінің әкіміШЕШІМ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Жануарлардың жұқпалы ауруының (бруцеллез) пайда болуына байланысты Новосельский селолық округі Новосельское селосының аумағында шектеу 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«Атбасар ауданы Новосельский селолық округі әкімінің аппараты» мемлекеттік мекемесінің бас маманы В.В. Григорьевке шектеу шараларын белгіленген мерзімде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Атбасар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Новосельский селолық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И. Моисеенко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