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5451" w14:textId="cae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Еңбекшілдер ауданының аумағында тұратын, нысаналы топқа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2010 жылғы 9 шілдедегі № А-7/196 қаулысы. Ақмола облысы Еңбекшілдер ауданының Әділет басқармасында 2010 жылғы 6 тамыздағы № 1-10-123 тіркелді. Күші жойылды - Ақмола облысы Еңбекшілдер ауданы әкімдігінің 2010 жылғы 28 желтоқсандағы № А-11/379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Еңбекшілдер ауданы әкімдігінің 2010.12.28 № А-11/379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Еңбекшілдер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Еңбекшілдер ауданының аумағында тұратын, нысаналы топқа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жиырма бірден жиырма төрт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ұзақ уақыт бойы (бір жылдан артық) жұмыс істемейтіндер;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әлеуметтік – психологиялық оңалту курсын өткен, есірткіге тәуелділер.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аудан әкімінің орынбасары Қ.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Еңбекшілдер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«Еңбекшілдер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 бас дәрігері        Д.Б. Сыздықова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