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5636" w14:textId="37a5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жұмыссыздықтан әлеуметтік қорғау жөнінде қосымша
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2010 жылғы 14 қаңтардағы N 13 қаулысы. Алматы облысы Жамбыл ауданының Әділет басқармасында 2010 жылғы 8 ақпанда N 2-7-85 тіркелді. Күші жойылды - Алматы облысы Жамбыл ауданы әкімдігінің 2012 жылғы 22 ақпандағы N 102 қаулысымен</w:t>
      </w:r>
    </w:p>
    <w:p>
      <w:pPr>
        <w:spacing w:after="0"/>
        <w:ind w:left="0"/>
        <w:jc w:val="both"/>
      </w:pPr>
      <w:r>
        <w:rPr>
          <w:rFonts w:ascii="Times New Roman"/>
          <w:b w:val="false"/>
          <w:i w:val="false"/>
          <w:color w:val="ff0000"/>
          <w:sz w:val="28"/>
        </w:rPr>
        <w:t xml:space="preserve">      Ескерту. Күші жойылды - Алматы облысы Жамбыл ауданы әкімдігінің 2012.02.22 </w:t>
      </w:r>
      <w:r>
        <w:rPr>
          <w:rFonts w:ascii="Times New Roman"/>
          <w:b w:val="false"/>
          <w:i w:val="false"/>
          <w:color w:val="ff0000"/>
          <w:sz w:val="28"/>
        </w:rPr>
        <w:t>N 102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"Халықты жұмыспен қамту туралы" Заңының 5 бабының</w:t>
      </w:r>
      <w:r>
        <w:rPr>
          <w:rFonts w:ascii="Times New Roman"/>
          <w:b w:val="false"/>
          <w:i w:val="false"/>
          <w:color w:val="000000"/>
          <w:sz w:val="28"/>
        </w:rPr>
        <w:t xml:space="preserve"> 1 тармағының</w:t>
      </w:r>
      <w:r>
        <w:rPr>
          <w:rFonts w:ascii="Times New Roman"/>
          <w:b w:val="false"/>
          <w:i w:val="false"/>
          <w:color w:val="000000"/>
          <w:sz w:val="28"/>
        </w:rPr>
        <w:t xml:space="preserve"> 2 тармақшасына және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1 тармағының</w:t>
      </w:r>
      <w:r>
        <w:rPr>
          <w:rFonts w:ascii="Times New Roman"/>
          <w:b w:val="false"/>
          <w:i w:val="false"/>
          <w:color w:val="000000"/>
          <w:sz w:val="28"/>
        </w:rPr>
        <w:t xml:space="preserve"> 13 тармақшасына сәйкес, жұмыссыздықтан әлеуметтік қорғау жөніндегі шараларды кеңейту мақсатында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Қосымшаға сәйкес "Жастар практикасын" ұйымдастыру және өткізуге байланысты Жамбыл ауданында жұмыссыздықтан әлеуметтік қорғау жөнінде қосымша шаралар белгіленсін.</w:t>
      </w:r>
      <w:r>
        <w:br/>
      </w:r>
      <w:r>
        <w:rPr>
          <w:rFonts w:ascii="Times New Roman"/>
          <w:b w:val="false"/>
          <w:i w:val="false"/>
          <w:color w:val="000000"/>
          <w:sz w:val="28"/>
        </w:rPr>
        <w:t>
</w:t>
      </w:r>
      <w:r>
        <w:rPr>
          <w:rFonts w:ascii="Times New Roman"/>
          <w:b w:val="false"/>
          <w:i w:val="false"/>
          <w:color w:val="000000"/>
          <w:sz w:val="28"/>
        </w:rPr>
        <w:t>
      2. "Жамбыл аудандық қаржы бөлімі" мемлекеттік мекемесі (Тоқтагулова Гүлнар Бекенқызы) жұмыссыздықтан әлеуметтік қорғау жөнінде қосымша шараларды уақтылы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Бекқожаев Ғадылжан Бекболатұлына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Бигелдиев М. С.</w:t>
      </w:r>
    </w:p>
    <w:bookmarkStart w:name="z10"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2010 жылғы 14 қаңтардағы</w:t>
      </w:r>
      <w:r>
        <w:br/>
      </w:r>
      <w:r>
        <w:rPr>
          <w:rFonts w:ascii="Times New Roman"/>
          <w:b w:val="false"/>
          <w:i w:val="false"/>
          <w:color w:val="000000"/>
          <w:sz w:val="28"/>
        </w:rPr>
        <w:t>
№ 13 "Жамбыл ауданында</w:t>
      </w:r>
      <w:r>
        <w:br/>
      </w:r>
      <w:r>
        <w:rPr>
          <w:rFonts w:ascii="Times New Roman"/>
          <w:b w:val="false"/>
          <w:i w:val="false"/>
          <w:color w:val="000000"/>
          <w:sz w:val="28"/>
        </w:rPr>
        <w:t>
жұмыссыздықтан әлеуметтік</w:t>
      </w:r>
      <w:r>
        <w:br/>
      </w:r>
      <w:r>
        <w:rPr>
          <w:rFonts w:ascii="Times New Roman"/>
          <w:b w:val="false"/>
          <w:i w:val="false"/>
          <w:color w:val="000000"/>
          <w:sz w:val="28"/>
        </w:rPr>
        <w:t xml:space="preserve">
қорғау жөнінде қосымша </w:t>
      </w:r>
      <w:r>
        <w:br/>
      </w:r>
      <w:r>
        <w:rPr>
          <w:rFonts w:ascii="Times New Roman"/>
          <w:b w:val="false"/>
          <w:i w:val="false"/>
          <w:color w:val="000000"/>
          <w:sz w:val="28"/>
        </w:rPr>
        <w:t>
шаралар белгілеу туралы"</w:t>
      </w:r>
    </w:p>
    <w:bookmarkEnd w:id="1"/>
    <w:bookmarkStart w:name="z6" w:id="2"/>
    <w:p>
      <w:pPr>
        <w:spacing w:after="0"/>
        <w:ind w:left="0"/>
        <w:jc w:val="both"/>
      </w:pPr>
      <w:r>
        <w:rPr>
          <w:rFonts w:ascii="Times New Roman"/>
          <w:b w:val="false"/>
          <w:i w:val="false"/>
          <w:color w:val="000000"/>
          <w:sz w:val="28"/>
        </w:rPr>
        <w:t>
      Жамбыл ауданында жұмыссыздықтан әлеуметтік қорғау жөніндегі қосымша шаралар Қазақстан Республикасының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бастапқы, орта және жоғары кәсіби оқу орындарын бітіруші жұмыссыз азаматтарды жұмысқа орналастыру және олардың практикалық тәжірибе алу, білім, білік, дағдыларын үйрену мүмкіндіктерін кеңейту мақсатында әзірленген.</w:t>
      </w:r>
    </w:p>
    <w:bookmarkEnd w:id="2"/>
    <w:bookmarkStart w:name="z7" w:id="3"/>
    <w:p>
      <w:pPr>
        <w:spacing w:after="0"/>
        <w:ind w:left="0"/>
        <w:jc w:val="left"/>
      </w:pPr>
      <w:r>
        <w:rPr>
          <w:rFonts w:ascii="Times New Roman"/>
          <w:b/>
          <w:i w:val="false"/>
          <w:color w:val="000000"/>
        </w:rPr>
        <w:t xml:space="preserve"> 
1.Жалпы ережелер</w:t>
      </w:r>
    </w:p>
    <w:bookmarkEnd w:id="3"/>
    <w:bookmarkStart w:name="z11" w:id="4"/>
    <w:p>
      <w:pPr>
        <w:spacing w:after="0"/>
        <w:ind w:left="0"/>
        <w:jc w:val="both"/>
      </w:pPr>
      <w:r>
        <w:rPr>
          <w:rFonts w:ascii="Times New Roman"/>
          <w:b w:val="false"/>
          <w:i w:val="false"/>
          <w:color w:val="000000"/>
          <w:sz w:val="28"/>
        </w:rPr>
        <w:t>
      1. Жамбыл ауданында жұмыссыздықтан әлеуметтік қорғау жөніндегі қосымша шаралар "Жамбыл ауданының жұмыспен қамту және әлеуметтік бағдарламалар бөлімі" мемлекеттік мекемесінің (бұдан әрі-Уәкілетті орган) бастапқы, орта және жоғары кәсіби оқу орындарын бітірген 18 бен 29 жас аралығындағы жұмыссыз жастармен (бұдан әрі- Жұмыссыз жастар) жұмыс жүргізу (бұдан әрі- Жастар практикасы) тәртібін ұйымдастыруды білдіреді.</w:t>
      </w:r>
      <w:r>
        <w:br/>
      </w:r>
      <w:r>
        <w:rPr>
          <w:rFonts w:ascii="Times New Roman"/>
          <w:b w:val="false"/>
          <w:i w:val="false"/>
          <w:color w:val="000000"/>
          <w:sz w:val="28"/>
        </w:rPr>
        <w:t>
</w:t>
      </w:r>
      <w:r>
        <w:rPr>
          <w:rFonts w:ascii="Times New Roman"/>
          <w:b w:val="false"/>
          <w:i w:val="false"/>
          <w:color w:val="000000"/>
          <w:sz w:val="28"/>
        </w:rPr>
        <w:t>
      2. Жастар практикасы Жамбыл ауданының кәсіпорындарында, мекемелерінде және ұйымдарында (бұдан әрі - Жұмыс беруші) ұйымдастырылып, өткізіледі.</w:t>
      </w:r>
      <w:r>
        <w:br/>
      </w:r>
      <w:r>
        <w:rPr>
          <w:rFonts w:ascii="Times New Roman"/>
          <w:b w:val="false"/>
          <w:i w:val="false"/>
          <w:color w:val="000000"/>
          <w:sz w:val="28"/>
        </w:rPr>
        <w:t>
</w:t>
      </w:r>
      <w:r>
        <w:rPr>
          <w:rFonts w:ascii="Times New Roman"/>
          <w:b w:val="false"/>
          <w:i w:val="false"/>
          <w:color w:val="000000"/>
          <w:sz w:val="28"/>
        </w:rPr>
        <w:t>
      3. Уәкілетті орган еңбек нарығындағы жағдайды ескере отырып, жастар практикасына жіберу үшін жұмыссыз жастардың санын анықтайды.</w:t>
      </w:r>
    </w:p>
    <w:bookmarkEnd w:id="4"/>
    <w:bookmarkStart w:name="z8" w:id="5"/>
    <w:p>
      <w:pPr>
        <w:spacing w:after="0"/>
        <w:ind w:left="0"/>
        <w:jc w:val="left"/>
      </w:pPr>
      <w:r>
        <w:rPr>
          <w:rFonts w:ascii="Times New Roman"/>
          <w:b/>
          <w:i w:val="false"/>
          <w:color w:val="000000"/>
        </w:rPr>
        <w:t xml:space="preserve"> 
2. Жастар практикасын ұйымдастыру</w:t>
      </w:r>
    </w:p>
    <w:bookmarkEnd w:id="5"/>
    <w:bookmarkStart w:name="z14" w:id="6"/>
    <w:p>
      <w:pPr>
        <w:spacing w:after="0"/>
        <w:ind w:left="0"/>
        <w:jc w:val="both"/>
      </w:pPr>
      <w:r>
        <w:rPr>
          <w:rFonts w:ascii="Times New Roman"/>
          <w:b w:val="false"/>
          <w:i w:val="false"/>
          <w:color w:val="000000"/>
          <w:sz w:val="28"/>
        </w:rPr>
        <w:t>
      1. Уәкілетті орган жастарды жұмыспен қамту бойынша, аудандағы ауылдық әкімдіктердегі өңірлік еңбек нарығындағы қалыптасқан жағдайға талдау жасау негізінде Жастар практикасын өткізуді ұйымдастырады.</w:t>
      </w:r>
      <w:r>
        <w:br/>
      </w:r>
      <w:r>
        <w:rPr>
          <w:rFonts w:ascii="Times New Roman"/>
          <w:b w:val="false"/>
          <w:i w:val="false"/>
          <w:color w:val="000000"/>
          <w:sz w:val="28"/>
        </w:rPr>
        <w:t>
      Жастар практикасын ұйымдастырғанда келесі негізгі өлшемдер ескеріледі:</w:t>
      </w:r>
      <w:r>
        <w:br/>
      </w:r>
      <w:r>
        <w:rPr>
          <w:rFonts w:ascii="Times New Roman"/>
          <w:b w:val="false"/>
          <w:i w:val="false"/>
          <w:color w:val="000000"/>
          <w:sz w:val="28"/>
        </w:rPr>
        <w:t>
</w:t>
      </w:r>
      <w:r>
        <w:rPr>
          <w:rFonts w:ascii="Times New Roman"/>
          <w:b w:val="false"/>
          <w:i w:val="false"/>
          <w:color w:val="000000"/>
          <w:sz w:val="28"/>
        </w:rPr>
        <w:t>
      1) жұмыссыз жастардың саны және оның Уәкілетті органда жұмыссыз ретінде тіркелгендердің жалпы санынан үлесі;</w:t>
      </w:r>
      <w:r>
        <w:br/>
      </w:r>
      <w:r>
        <w:rPr>
          <w:rFonts w:ascii="Times New Roman"/>
          <w:b w:val="false"/>
          <w:i w:val="false"/>
          <w:color w:val="000000"/>
          <w:sz w:val="28"/>
        </w:rPr>
        <w:t>
</w:t>
      </w:r>
      <w:r>
        <w:rPr>
          <w:rFonts w:ascii="Times New Roman"/>
          <w:b w:val="false"/>
          <w:i w:val="false"/>
          <w:color w:val="000000"/>
          <w:sz w:val="28"/>
        </w:rPr>
        <w:t>
      2) жастар арасындағы ұзақ уақыт бойы жұмыс істемейтіндер санының өсуі;</w:t>
      </w:r>
      <w:r>
        <w:br/>
      </w:r>
      <w:r>
        <w:rPr>
          <w:rFonts w:ascii="Times New Roman"/>
          <w:b w:val="false"/>
          <w:i w:val="false"/>
          <w:color w:val="000000"/>
          <w:sz w:val="28"/>
        </w:rPr>
        <w:t>
</w:t>
      </w:r>
      <w:r>
        <w:rPr>
          <w:rFonts w:ascii="Times New Roman"/>
          <w:b w:val="false"/>
          <w:i w:val="false"/>
          <w:color w:val="000000"/>
          <w:sz w:val="28"/>
        </w:rPr>
        <w:t>
      3) жұмыссыз жастардың еңбек өтілінің, алған мамандығы бойынша еш дағдысының болмауы салдарынан жұмысқа орналасу мүмкіндігінің аз болуы.</w:t>
      </w:r>
      <w:r>
        <w:br/>
      </w:r>
      <w:r>
        <w:rPr>
          <w:rFonts w:ascii="Times New Roman"/>
          <w:b w:val="false"/>
          <w:i w:val="false"/>
          <w:color w:val="000000"/>
          <w:sz w:val="28"/>
        </w:rPr>
        <w:t>
</w:t>
      </w:r>
      <w:r>
        <w:rPr>
          <w:rFonts w:ascii="Times New Roman"/>
          <w:b w:val="false"/>
          <w:i w:val="false"/>
          <w:color w:val="000000"/>
          <w:sz w:val="28"/>
        </w:rPr>
        <w:t>
      5. Уәкілетті орган қаржылық-экономикалық жағынан тұрақты, болашақта даму, өндірісін кеңейту перспективалары және Жастар практикасының қатысушыларын қабылдау мүмкіндіктері бар кәсіпорындар туралы ақпарат жинау жұмыстарын жүргізеді. Бұған қоса Уәкілетті орган Жастар практикасын ұйымдастырудың және өткізудің шарттары туралы бұқаралық ақпарат құралдары арқылы ақпарат таратады, сонымен бірге жоғарыда аталған жұмыстың нәтижелері бойынша ұйымдарға Жастар практикасына қатысу жөнінде ұсыныс білдіріп, хабарлама жібереді. Ұйымның басшысы хабарламаны алған күннен бастап күнтізбелік 3 күн ішінде іс тәжірибеге қабылданатын жұмыссыздардың шамалы санын немесе қатысудан бас тартқандығы туралы жауап береді. Жауап бермеу Жастар практикасына қатысудан бас тарту болып есептелінеді.</w:t>
      </w:r>
      <w:r>
        <w:br/>
      </w:r>
      <w:r>
        <w:rPr>
          <w:rFonts w:ascii="Times New Roman"/>
          <w:b w:val="false"/>
          <w:i w:val="false"/>
          <w:color w:val="000000"/>
          <w:sz w:val="28"/>
        </w:rPr>
        <w:t>
</w:t>
      </w:r>
      <w:r>
        <w:rPr>
          <w:rFonts w:ascii="Times New Roman"/>
          <w:b w:val="false"/>
          <w:i w:val="false"/>
          <w:color w:val="000000"/>
          <w:sz w:val="28"/>
        </w:rPr>
        <w:t>
      6. Уәкілетті орган үш күн ішінде тілек білдірген ұйымдармен жастар практикасын өткізу туралы келісім жасайды.</w:t>
      </w:r>
      <w:r>
        <w:br/>
      </w:r>
      <w:r>
        <w:rPr>
          <w:rFonts w:ascii="Times New Roman"/>
          <w:b w:val="false"/>
          <w:i w:val="false"/>
          <w:color w:val="000000"/>
          <w:sz w:val="28"/>
        </w:rPr>
        <w:t>
</w:t>
      </w:r>
      <w:r>
        <w:rPr>
          <w:rFonts w:ascii="Times New Roman"/>
          <w:b w:val="false"/>
          <w:i w:val="false"/>
          <w:color w:val="000000"/>
          <w:sz w:val="28"/>
        </w:rPr>
        <w:t>
      7. Ұйымдар туралы жинақталған ақпараттарды қорытындылау және талдау негізінде Уәкілетті орган Жастар практикасына қатысу үшін жұмыссыз жастарға іріктеу жүргізеді. Үміткерлерді іріктеу кезінде келесі өлшемдер ескеріледі:</w:t>
      </w:r>
      <w:r>
        <w:br/>
      </w:r>
      <w:r>
        <w:rPr>
          <w:rFonts w:ascii="Times New Roman"/>
          <w:b w:val="false"/>
          <w:i w:val="false"/>
          <w:color w:val="000000"/>
          <w:sz w:val="28"/>
        </w:rPr>
        <w:t>
</w:t>
      </w:r>
      <w:r>
        <w:rPr>
          <w:rFonts w:ascii="Times New Roman"/>
          <w:b w:val="false"/>
          <w:i w:val="false"/>
          <w:color w:val="000000"/>
          <w:sz w:val="28"/>
        </w:rPr>
        <w:t>
      1) үміткерлер жұмыссыз ретінде Уәкілетті органға тіркеуге тұруы керек;</w:t>
      </w:r>
      <w:r>
        <w:br/>
      </w:r>
      <w:r>
        <w:rPr>
          <w:rFonts w:ascii="Times New Roman"/>
          <w:b w:val="false"/>
          <w:i w:val="false"/>
          <w:color w:val="000000"/>
          <w:sz w:val="28"/>
        </w:rPr>
        <w:t>
</w:t>
      </w:r>
      <w:r>
        <w:rPr>
          <w:rFonts w:ascii="Times New Roman"/>
          <w:b w:val="false"/>
          <w:i w:val="false"/>
          <w:color w:val="000000"/>
          <w:sz w:val="28"/>
        </w:rPr>
        <w:t>
      2) үміткерлердің кәсіптік білімі және жастар практикасынан өтуге келісімі болу керек;</w:t>
      </w:r>
      <w:r>
        <w:br/>
      </w:r>
      <w:r>
        <w:rPr>
          <w:rFonts w:ascii="Times New Roman"/>
          <w:b w:val="false"/>
          <w:i w:val="false"/>
          <w:color w:val="000000"/>
          <w:sz w:val="28"/>
        </w:rPr>
        <w:t>
</w:t>
      </w:r>
      <w:r>
        <w:rPr>
          <w:rFonts w:ascii="Times New Roman"/>
          <w:b w:val="false"/>
          <w:i w:val="false"/>
          <w:color w:val="000000"/>
          <w:sz w:val="28"/>
        </w:rPr>
        <w:t>
      3) Уәкілетті органның мәліметі бойынша Жастар практикасын ұйымдастыру кезінде оларға лайықты жұмыстың болмауы.</w:t>
      </w:r>
      <w:r>
        <w:br/>
      </w:r>
      <w:r>
        <w:rPr>
          <w:rFonts w:ascii="Times New Roman"/>
          <w:b w:val="false"/>
          <w:i w:val="false"/>
          <w:color w:val="000000"/>
          <w:sz w:val="28"/>
        </w:rPr>
        <w:t>
</w:t>
      </w:r>
      <w:r>
        <w:rPr>
          <w:rFonts w:ascii="Times New Roman"/>
          <w:b w:val="false"/>
          <w:i w:val="false"/>
          <w:color w:val="000000"/>
          <w:sz w:val="28"/>
        </w:rPr>
        <w:t>
      8. Жұмыссыздардың жастар практикасына Жастар практикасы басталған сәттен бастап 12 айлық кезеңде бір рет рұқсат беріледі және жұмыссыз ретінде тіркелген күніне сәйкес кезектілік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Жұмыссыз азаматтардың Уәкілетті органның шешімі, әрекеті (әрекетсіздігі) бойынша Жамбыл ауданын әкімдігіне немесе сотқа шағымдануға құқылы.</w:t>
      </w:r>
      <w:r>
        <w:br/>
      </w:r>
      <w:r>
        <w:rPr>
          <w:rFonts w:ascii="Times New Roman"/>
          <w:b w:val="false"/>
          <w:i w:val="false"/>
          <w:color w:val="000000"/>
          <w:sz w:val="28"/>
        </w:rPr>
        <w:t>
</w:t>
      </w:r>
      <w:r>
        <w:rPr>
          <w:rFonts w:ascii="Times New Roman"/>
          <w:b w:val="false"/>
          <w:i w:val="false"/>
          <w:color w:val="000000"/>
          <w:sz w:val="28"/>
        </w:rPr>
        <w:t>
      10. Жұмыссыздарды жастар практикасына алуға келісім берген жұмыс беруші жұмыссыз жастарды қабылдайды және Жастар практикасына қатысушылардың мамандығына (кәсібіне) сәйкес кәсіби білім, білік, дағдыларын үйретуді қамтамасыз ету туралы міндеттеме алады. Жұмыссыздармен алты айдан аспайтын мерзімге еңбек шартын бекітеді және еңбек шартын сәйкес, еңбек ақы төлеу бюджет қаржысы есебінен жүзеге асырылатындығы туралы норма енгізеді. Еңбек шарты Қазақстан Республикасының Еңбек Кодексіне сәйкес жасалады, онда жастар практикасына қатысушы мен жұмыс берушінің негізгі құқықтары мен міндеттері көрсетілуі керек.</w:t>
      </w:r>
      <w:r>
        <w:br/>
      </w:r>
      <w:r>
        <w:rPr>
          <w:rFonts w:ascii="Times New Roman"/>
          <w:b w:val="false"/>
          <w:i w:val="false"/>
          <w:color w:val="000000"/>
          <w:sz w:val="28"/>
        </w:rPr>
        <w:t>
</w:t>
      </w:r>
      <w:r>
        <w:rPr>
          <w:rFonts w:ascii="Times New Roman"/>
          <w:b w:val="false"/>
          <w:i w:val="false"/>
          <w:color w:val="000000"/>
          <w:sz w:val="28"/>
        </w:rPr>
        <w:t>
      11. Уәкілетті орган жұмыссыз азаматты бекітілген нысандағы жолдамамен Жұмыс берушіге жібереді.</w:t>
      </w:r>
      <w:r>
        <w:br/>
      </w:r>
      <w:r>
        <w:rPr>
          <w:rFonts w:ascii="Times New Roman"/>
          <w:b w:val="false"/>
          <w:i w:val="false"/>
          <w:color w:val="000000"/>
          <w:sz w:val="28"/>
        </w:rPr>
        <w:t>
</w:t>
      </w:r>
      <w:r>
        <w:rPr>
          <w:rFonts w:ascii="Times New Roman"/>
          <w:b w:val="false"/>
          <w:i w:val="false"/>
          <w:color w:val="000000"/>
          <w:sz w:val="28"/>
        </w:rPr>
        <w:t>
      12. Жұмыссыздарды Жастар практикасына алу туралы шешімді Жұмыс беруші қабылдайды. Жұмыс беруші жолдаманың жыртпалы талонын толтырып, Уәкілетті органның мекен - жайына жібереді.</w:t>
      </w:r>
      <w:r>
        <w:br/>
      </w:r>
      <w:r>
        <w:rPr>
          <w:rFonts w:ascii="Times New Roman"/>
          <w:b w:val="false"/>
          <w:i w:val="false"/>
          <w:color w:val="000000"/>
          <w:sz w:val="28"/>
        </w:rPr>
        <w:t>
</w:t>
      </w:r>
      <w:r>
        <w:rPr>
          <w:rFonts w:ascii="Times New Roman"/>
          <w:b w:val="false"/>
          <w:i w:val="false"/>
          <w:color w:val="000000"/>
          <w:sz w:val="28"/>
        </w:rPr>
        <w:t>
      13. Жұмыссыздарды Жастар практикасына алу туралы шешім қабылдау кезінде, жұмыссызды алты айдан аспайтын мерзімге "Жастар практикасына" қабылдау туралы бұйрық шығарады. Жұмыс беруші Жастар практикасына қатысушыға білікті маман - тәлімгер бекітеді. Жұмыссыз еңбек міндеттерін жүзеге асыру кезінде еңбек заңдарына сәйкес барлық құқықтарға ие болады және міндеттеме алады.</w:t>
      </w:r>
      <w:r>
        <w:br/>
      </w:r>
      <w:r>
        <w:rPr>
          <w:rFonts w:ascii="Times New Roman"/>
          <w:b w:val="false"/>
          <w:i w:val="false"/>
          <w:color w:val="000000"/>
          <w:sz w:val="28"/>
        </w:rPr>
        <w:t>
</w:t>
      </w:r>
      <w:r>
        <w:rPr>
          <w:rFonts w:ascii="Times New Roman"/>
          <w:b w:val="false"/>
          <w:i w:val="false"/>
          <w:color w:val="000000"/>
          <w:sz w:val="28"/>
        </w:rPr>
        <w:t>
      14. Жұмыссыздарды Жастар практикасы қабылдаған күннен бастап үш күн ішінде, Жұмыс беруші Уәкілетті органға практикаға қабылдау туралы бұйрықтың көшірмесін жібереді. Жастар практикасына қатысушыны қабылдаған жұмыс беруші әр айдың 25-іне дейін уәкілетті органға жұмыс уақытын есепке алу табелін ұсынады.</w:t>
      </w:r>
      <w:r>
        <w:br/>
      </w:r>
      <w:r>
        <w:rPr>
          <w:rFonts w:ascii="Times New Roman"/>
          <w:b w:val="false"/>
          <w:i w:val="false"/>
          <w:color w:val="000000"/>
          <w:sz w:val="28"/>
        </w:rPr>
        <w:t>
</w:t>
      </w:r>
      <w:r>
        <w:rPr>
          <w:rFonts w:ascii="Times New Roman"/>
          <w:b w:val="false"/>
          <w:i w:val="false"/>
          <w:color w:val="000000"/>
          <w:sz w:val="28"/>
        </w:rPr>
        <w:t>
      15. Жастар практикасына қатысушы еңбек заңын бұзған жағдайда, жұмыс беруші Қазақстан Республикасының Еңбек Кодексіне сәйкес шартты бұзуға құқығы бар.</w:t>
      </w:r>
      <w:r>
        <w:br/>
      </w:r>
      <w:r>
        <w:rPr>
          <w:rFonts w:ascii="Times New Roman"/>
          <w:b w:val="false"/>
          <w:i w:val="false"/>
          <w:color w:val="000000"/>
          <w:sz w:val="28"/>
        </w:rPr>
        <w:t>
</w:t>
      </w:r>
      <w:r>
        <w:rPr>
          <w:rFonts w:ascii="Times New Roman"/>
          <w:b w:val="false"/>
          <w:i w:val="false"/>
          <w:color w:val="000000"/>
          <w:sz w:val="28"/>
        </w:rPr>
        <w:t>
      16. Жұмыс берушінің бастамасы бойынша жұмыссызбен шарт бұзылған кезде, ол қабылдаған шешім туралы 3 күн ішінде Уәкілетті органға хабарлайды. Жұмыссыз азамат практиканы тоқтату туралы шешім қабылдай алады. Бұл туралы Жұмыс берушіге және Уәкілетті органға 3 күннің ішінде хабарлайды.</w:t>
      </w:r>
      <w:r>
        <w:br/>
      </w:r>
      <w:r>
        <w:rPr>
          <w:rFonts w:ascii="Times New Roman"/>
          <w:b w:val="false"/>
          <w:i w:val="false"/>
          <w:color w:val="000000"/>
          <w:sz w:val="28"/>
        </w:rPr>
        <w:t>
</w:t>
      </w:r>
      <w:r>
        <w:rPr>
          <w:rFonts w:ascii="Times New Roman"/>
          <w:b w:val="false"/>
          <w:i w:val="false"/>
          <w:color w:val="000000"/>
          <w:sz w:val="28"/>
        </w:rPr>
        <w:t>
      17. Шарттың мерзімі өткеннен кейін жұмыс беруші уәкілетті органға азаматты практиканың аяқталғаны туралы бұйрықтың көшірмесін оның практикадан өтуі туралы сын пікірімен (ұсыныс) қоса жолдайды.</w:t>
      </w:r>
      <w:r>
        <w:br/>
      </w:r>
      <w:r>
        <w:rPr>
          <w:rFonts w:ascii="Times New Roman"/>
          <w:b w:val="false"/>
          <w:i w:val="false"/>
          <w:color w:val="000000"/>
          <w:sz w:val="28"/>
        </w:rPr>
        <w:t>
</w:t>
      </w:r>
      <w:r>
        <w:rPr>
          <w:rFonts w:ascii="Times New Roman"/>
          <w:b w:val="false"/>
          <w:i w:val="false"/>
          <w:color w:val="000000"/>
          <w:sz w:val="28"/>
        </w:rPr>
        <w:t>
      18. Жұмыс берушінің шешімі бойынша жұмыссыз азамат Жастар практикасының мерзімі аяқталмай тұрып тұрақты жұмысқа орналастырылуы мүмкін. Бұл жағдайда Жұмыс беруші Уәкілетті органға Жастар практикасына қатысушыны жұмысқа қабылданғаны туралы бұйрықтың көшірмесін жібереді.</w:t>
      </w:r>
      <w:r>
        <w:br/>
      </w:r>
      <w:r>
        <w:rPr>
          <w:rFonts w:ascii="Times New Roman"/>
          <w:b w:val="false"/>
          <w:i w:val="false"/>
          <w:color w:val="000000"/>
          <w:sz w:val="28"/>
        </w:rPr>
        <w:t>
</w:t>
      </w:r>
      <w:r>
        <w:rPr>
          <w:rFonts w:ascii="Times New Roman"/>
          <w:b w:val="false"/>
          <w:i w:val="false"/>
          <w:color w:val="000000"/>
          <w:sz w:val="28"/>
        </w:rPr>
        <w:t>
      19. Жастар практикасынан өткеннен кейін осы немесе басқа кәсіпорынға тұрақты (уақытша) жұмысқа орналастырылмаған азамат Уәкілетті органда жұмыссыз ретінде тіркеуде тұруын жалғастырады.</w:t>
      </w:r>
    </w:p>
    <w:bookmarkEnd w:id="6"/>
    <w:bookmarkStart w:name="z9" w:id="7"/>
    <w:p>
      <w:pPr>
        <w:spacing w:after="0"/>
        <w:ind w:left="0"/>
        <w:jc w:val="left"/>
      </w:pPr>
      <w:r>
        <w:rPr>
          <w:rFonts w:ascii="Times New Roman"/>
          <w:b/>
          <w:i w:val="false"/>
          <w:color w:val="000000"/>
        </w:rPr>
        <w:t xml:space="preserve"> 
3. Жастар практикасын қаржыландыру</w:t>
      </w:r>
    </w:p>
    <w:bookmarkEnd w:id="7"/>
    <w:bookmarkStart w:name="z36" w:id="8"/>
    <w:p>
      <w:pPr>
        <w:spacing w:after="0"/>
        <w:ind w:left="0"/>
        <w:jc w:val="both"/>
      </w:pPr>
      <w:r>
        <w:rPr>
          <w:rFonts w:ascii="Times New Roman"/>
          <w:b w:val="false"/>
          <w:i w:val="false"/>
          <w:color w:val="000000"/>
          <w:sz w:val="28"/>
        </w:rPr>
        <w:t>
      20. Жастар практикасын қаржыландыру бюджет қаржысы есебінен "Жұмыспен қамту бағдарламасы" 002 бағдарламасы бойынша "Республикалық бюджеттен әлеуметтік жұмыс орындары мен жастар практикасы бағдарламаларын кеңейтуге ағымдағы мақсатты трансферттер" 103 кіші бағдарламасына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21. Жастар практикасына қатысушыларға ақы төлеуді Уәкілетті орган Жастар практикасына қатысушымен жасалған еңбек шартының негізінде нақты жұмыс атқарған уақыты үшін айына 20 мың теңгеден кем емес мөлшерде төлейді.</w:t>
      </w:r>
      <w:r>
        <w:br/>
      </w:r>
      <w:r>
        <w:rPr>
          <w:rFonts w:ascii="Times New Roman"/>
          <w:b w:val="false"/>
          <w:i w:val="false"/>
          <w:color w:val="000000"/>
          <w:sz w:val="28"/>
        </w:rPr>
        <w:t>
</w:t>
      </w:r>
      <w:r>
        <w:rPr>
          <w:rFonts w:ascii="Times New Roman"/>
          <w:b w:val="false"/>
          <w:i w:val="false"/>
          <w:color w:val="000000"/>
          <w:sz w:val="28"/>
        </w:rPr>
        <w:t>
      22. Жастар практикасына қатысушылардың еңбекақысын төлеуді Уәкілетті орган олардың жеке есеп шоттарына аудару арқылы жүзеге асырады.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