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7756" w14:textId="b6f7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2010 жылғы 24 желтоқсандағы N 18/37 қаулысы. Қарағанды облысы Ақтоғай ауданы Әділет басқармасында 2011 жылғы 21 қаңтарда N 8-10-129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Ақтоғай ауданы бойынша қоғамдық жұмыстар ұйымдастырылатын аудан кәсіпорындарының, ұйымдарының, мекемелерінің тізбесі, жұмыс түрлері мен көлемдері, қаржыландыру көзі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Қоғамдық жұмысқа қатысатын азаматтардың еңбекақысын айына ең төменгі бір жалақы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"Ақтоғай ауданының жұмыспен қамту және әлеуметтік бағдарламалар бөлімі" мемлекеттік мекемесі (Абылай Қалиұлы Түсіпбеков) жұмыс берушілермен қоғамдық жұмыстарды орындауға үлгілік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Ақтоғай ауданының әкімдігінің 2009 жылғы 16 наурыздағы N 03/02 "Қоғамдық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N 8-10-78 болып тіркелген, "Тоқырауын тынысы" газетінің 2009 жылғы 17 сәуірдегі N 15 (7181) жарияланған) және Ақтоғай ауданы әкімдігінің 2010 жылғы 12 ақпандағы "Қоғамдық жұмыстарды ұйымдастыру туралы" N 02/24 (Нормативтік құқықтық актілерді мемлекеттік тіркеу тізімінде N 8-10-101 болып тіркелген, "Тоқырауын тынысы" газетінің N 8 (7226)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қаулының орындалуын бақылау аудан әкімінің орынбасары С. Әбеуоваға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Б.З.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18/37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2011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арналған қоғамдық жұмыстар ұйымдастырылатын Ақтоғай ауданы кәсіпорындарының, ұйымдарының, мекемелерінің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4525"/>
        <w:gridCol w:w="1250"/>
        <w:gridCol w:w="2821"/>
        <w:gridCol w:w="2130"/>
        <w:gridCol w:w="2537"/>
      </w:tblGrid>
      <w:tr>
        <w:trPr>
          <w:trHeight w:val="3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ұйым, мекеме атауы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түрлері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село көшелерін кездейсоқ қоқыстан тазарту, үй басын аралау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1667244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"Аққайың" коммуналдық мемлекеттік кәсіпорны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селосын көркейту, ауыз су жүйесін жөндеу.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7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 мәдени бос уақыт өткізу орталығы" коммуналдық мемлекеттік қазыналық кәсіпорны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Шайдаров атындағы демалу саябағын көркейту, көгалдандыру, жөндеу,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10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соғысының, еңбек ардагерлеріне киім, аяқ киім жөндеу, шаштараз қызметін көрсету, әлеуметтік төлемдер алуға құқығы бар азаматтарды анықтау, құжаттар өңдеу.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істер бөлімі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шақыру қағаздары мен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мемлекеттік мұрағат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Мұрағаттағы құжаттардың қалыпты сақталуына көмек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комитеті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жұмыс, көлікке және мүлікке салық төлеу хабарламаларын тарату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қылмыстық-атқару инспекциясы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шақыру қағаздары мен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орындаушыларының Тоқырауын аумақтық учаскесі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 орындаушысының қызметіне көмек көрсету, шақыру қағаздарын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239985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Сарытерек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Қызыларай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Сарышаған поселкесі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479970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Шабанбай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Шашубай поселкесі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селолық округі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аймақтарын көркейту, көгалдандыру, тазалық жұмыстары.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соты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шақыру қағаздары мен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175989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әділет басқармасы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мүліктің электрондық мұрағатын қалыптастыру бойынша жұмыстарды орындау.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479970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335979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прокуратурасы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аумақтық сот орындаушылар бөлімі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шақыру қағаздары мен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5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әскери есеп столы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жұмысы, шақыру қағаздары мен хаттарды тарату.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</w:p>
        </w:tc>
      </w:tr>
      <w:tr>
        <w:trPr>
          <w:trHeight w:val="25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