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95ae" w14:textId="55f9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салық салу мақсатында жерлерді аймақтарға бөлу жобасын (схемасын) және жер учаскелері үшін төлемақының базалық ставкаларына түзету коэффиценттерін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2010 жылғы 16 маусымдағы № 31-4 шешімі. Қызылорда облысының Әділет департаменті Жалағаш ауданының әділет басқармасында 2010 жылы 15 шілдеде № 10-6-162 болып тіркелді. Күші жойылды - Қызылорда облысы Жалағаш аудандық мәслихатының 2016 жылғы 29 маусымдағы № 4-6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аудандық мәслихатының 29.06.2016 </w:t>
      </w:r>
      <w:r>
        <w:rPr>
          <w:rFonts w:ascii="Times New Roman"/>
          <w:b w:val="false"/>
          <w:i w:val="false"/>
          <w:color w:val="ff0000"/>
          <w:sz w:val="28"/>
        </w:rPr>
        <w:t>№ 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Республикасының Жер кодексі” Қазақстан Республикасының 2003 жылғы 20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“Қазақстан Республикасындағы жергілікті мемлекеттік басқару және өзін-өзі басқару туралы”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Жалағаш ауданы бойынша салық салу мақсатында жерлерді аймақтарға бөлу жобасы (схемасы) және жер учаскелері үшін төлемақының базалық ставкаларының түзету коэффиценттері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ХХХІ-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АЛДОНГАРОВ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"16" маусымдағы № 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салық салу мақсатындағы жерлердің аймақтары және жер учаскелері үшін төлемақының базалық ставкаларының түзету коэффициенттері (елді-мекендер жерлерін қоспағанда)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1"/>
        <w:gridCol w:w="2675"/>
        <w:gridCol w:w="7254"/>
      </w:tblGrid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ставкаларының түзету коэффициенттері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Аймаққа кіретін кварталдардың нөмірі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а/о (005);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М.Шаменов атындағы а/о (006);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Қаракеткен а/о (007);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Бұхарбай батыр атындағы а/о (011);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 а/о (012);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 а/о (014);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а/о (015);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Аламесек а/о (016);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а/о (019);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Мырзабай Ахун а/о (020);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Мақпалкөл а/о (021);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а/о (022);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а/о (017);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Аққыр а/о (024);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"16" маусымдағы № 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елді -мекендері бойынша салық салу мақсатындағы жерлердің аймақтары және жер учаскелері үшін төлемақының базалық ставкаларының түзету коэффициенттері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2030"/>
        <w:gridCol w:w="8471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Аймақ-тың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ставкаларының түзету коэффициент-тері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Аймаққа кіретін кварталдардың нөмірі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а/о: Ақсу елді мекені (005);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Шаменов атындағы а/о: М. Шаменов атындағы елді-мекені (006);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а/о: Қаракеткен елді-мекені (007),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Далдабай елді –мекені (008);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Бұхарбай батыр атындағы а/о: Бұхарбай батыр атындағы елді-мекені (011);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 а/о: Таң елді -мекені (012),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Жаңақоңыс елді-мекені (013);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а/о: Аққұм елді-мекені (014);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а/о: Еңбек елді-мекені (015);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а/о: Ақарық елді –мекені (016);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а/о: Мәдениет елді-мекені (019);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а/о: Мырзабай Ахун елді-мекені (020);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а/о: Мақпалкөл елді-мекені (021);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а/о: Жаңаталап елді-мекені (022),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Сауынбаз елді-мекені (023);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2-ші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Жаңадария а/о: Жаңадария елді-мекені (017),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Аққолқа елді-мекені (018);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а/о: Аққыр елді-мекені (024).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"16" маусымдағы № 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Республикасы, Қызылорда облысы Жалағаш ауданы жерлерін салық салу мақсатында аймаққа бөлу сызбасы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1013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