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4f0d6" w14:textId="f14f0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12 желтоқсандағы № 21/225 "2010-2012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Мұнайлы аудандық мәслихатының 2010 жылғы 27 шілдедегі № 27/275 шешімі. Мұнайлы ауданының Әділет басқармасында 2010 жылғы 10 тамызда № 11-7-76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мәслихаттың 2010 жылғы 23 шілдедегі № 26/299 «2010 - 2012 жылдарға арналған облыстық бюджет туралы» облыстық мәслихаттың 2009 жылғы 10 желтоқсандағы № 21/252 шешіміне өзгерістер мен толықтырулар енгізу туралы» (нормативтік құқықтық кесімдерді мемлекеттік тіркеудің тізілімінде № 2074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«2010 - 2012 жылдарға арналған аудандық бюджет туралы» 2009 жылғы 12 желтоқсандағы № 21/225 (нормативтік құқықтық кесімдерді мемлекеттік тіркеудің тізілімінде № 11-7-65 болып тіркелген, 2010 жылғы 22 қаңтарда «Мұнайлы» газетінде № 03-04 (112-113) санында жарияланған; өзгерістер мен толықтырулар енгізілген «Аудандық мәслихаттың 2009 жылғы 12 желтоқсандағы № 21/225 «2010 – 2012 жылдарға арналған аудандық бюджет туралы» шешіміне өзгерістер мен толықтырулар енгізу туралы» 2010 жылғы 9 ақпандағы </w:t>
      </w:r>
      <w:r>
        <w:rPr>
          <w:rFonts w:ascii="Times New Roman"/>
          <w:b w:val="false"/>
          <w:i w:val="false"/>
          <w:color w:val="000000"/>
          <w:sz w:val="28"/>
        </w:rPr>
        <w:t>№ 23/239</w:t>
      </w:r>
      <w:r>
        <w:rPr>
          <w:rFonts w:ascii="Times New Roman"/>
          <w:b w:val="false"/>
          <w:i w:val="false"/>
          <w:color w:val="000000"/>
          <w:sz w:val="28"/>
        </w:rPr>
        <w:t xml:space="preserve"> (нормативтік құқықтық кесім мемлекеттік тіркеудің тізілімінде 2010 жылғы 15 ақпанда № 11-7-67 болып тіркелген, «Мұнайлы» газетінде 2010 жылғы 19 ақпанда № 08-09 (117-118) санында жарияланған; «Аудандық мәслихаттың 2009 жылғы 12 желтоқсандағы № 21/225 «2010 - 2012 жылдарға арналған аудандық бюджет туралы» шешіміне өзгерістер мен толықтырулар енгізу туралы» 2010 жылғы 2 сәуірдегі </w:t>
      </w:r>
      <w:r>
        <w:rPr>
          <w:rFonts w:ascii="Times New Roman"/>
          <w:b w:val="false"/>
          <w:i w:val="false"/>
          <w:color w:val="000000"/>
          <w:sz w:val="28"/>
        </w:rPr>
        <w:t>№ 24/251</w:t>
      </w:r>
      <w:r>
        <w:rPr>
          <w:rFonts w:ascii="Times New Roman"/>
          <w:b w:val="false"/>
          <w:i w:val="false"/>
          <w:color w:val="000000"/>
          <w:sz w:val="28"/>
        </w:rPr>
        <w:t xml:space="preserve"> (нормативтік құқықтық кесім мемлекеттік тіркеудің тізілімінде 2010 жылғы 19 сәуірде № 11-7-73 болып тіркелген, «Мұнайлы» газетінде 2010 жылғы 30 сәуірде № 23-24 (132-133) санында жарияланған) шешіміне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 тармақ мынадай редакцияда жазылсын:</w:t>
      </w:r>
      <w:r>
        <w:br/>
      </w:r>
      <w:r>
        <w:rPr>
          <w:rFonts w:ascii="Times New Roman"/>
          <w:b w:val="false"/>
          <w:i w:val="false"/>
          <w:color w:val="000000"/>
          <w:sz w:val="28"/>
        </w:rPr>
        <w:t>
      «1. 2010 жылға арналған аудандық бюджет қоса беріліп отырған 1 - қосымшаға сәйкес мынадай көлемде бекітілсін:</w:t>
      </w:r>
      <w:r>
        <w:br/>
      </w:r>
      <w:r>
        <w:rPr>
          <w:rFonts w:ascii="Times New Roman"/>
          <w:b w:val="false"/>
          <w:i w:val="false"/>
          <w:color w:val="000000"/>
          <w:sz w:val="28"/>
        </w:rPr>
        <w:t>
      1) кірістер – 4 782 816 мың теңге, оның ішінде:</w:t>
      </w:r>
      <w:r>
        <w:br/>
      </w:r>
      <w:r>
        <w:rPr>
          <w:rFonts w:ascii="Times New Roman"/>
          <w:b w:val="false"/>
          <w:i w:val="false"/>
          <w:color w:val="000000"/>
          <w:sz w:val="28"/>
        </w:rPr>
        <w:t>
      салықтық түсімдер бойынша – 1 240 529 мың теңге;</w:t>
      </w:r>
      <w:r>
        <w:br/>
      </w:r>
      <w:r>
        <w:rPr>
          <w:rFonts w:ascii="Times New Roman"/>
          <w:b w:val="false"/>
          <w:i w:val="false"/>
          <w:color w:val="000000"/>
          <w:sz w:val="28"/>
        </w:rPr>
        <w:t>
      салықтық емес түсімдер бойынша – 15 900 мың теңге;</w:t>
      </w:r>
      <w:r>
        <w:br/>
      </w:r>
      <w:r>
        <w:rPr>
          <w:rFonts w:ascii="Times New Roman"/>
          <w:b w:val="false"/>
          <w:i w:val="false"/>
          <w:color w:val="000000"/>
          <w:sz w:val="28"/>
        </w:rPr>
        <w:t>
      негізгі капиталды сатудан түсетін түсімдер бойынша – 142 216 мың теңге;</w:t>
      </w:r>
      <w:r>
        <w:br/>
      </w:r>
      <w:r>
        <w:rPr>
          <w:rFonts w:ascii="Times New Roman"/>
          <w:b w:val="false"/>
          <w:i w:val="false"/>
          <w:color w:val="000000"/>
          <w:sz w:val="28"/>
        </w:rPr>
        <w:t>
      трансферттер түсімдері бойынша – 3 384 171 мың теңге.</w:t>
      </w:r>
      <w:r>
        <w:br/>
      </w:r>
      <w:r>
        <w:rPr>
          <w:rFonts w:ascii="Times New Roman"/>
          <w:b w:val="false"/>
          <w:i w:val="false"/>
          <w:color w:val="000000"/>
          <w:sz w:val="28"/>
        </w:rPr>
        <w:t>
      2) шығындар – 4 871 250 мың теңге;</w:t>
      </w:r>
      <w:r>
        <w:br/>
      </w:r>
      <w:r>
        <w:rPr>
          <w:rFonts w:ascii="Times New Roman"/>
          <w:b w:val="false"/>
          <w:i w:val="false"/>
          <w:color w:val="000000"/>
          <w:sz w:val="28"/>
        </w:rPr>
        <w:t>
      3) таза бюджеттік кредиттеу – 185 090 мың теңге, соның ішінде:</w:t>
      </w:r>
      <w:r>
        <w:br/>
      </w:r>
      <w:r>
        <w:rPr>
          <w:rFonts w:ascii="Times New Roman"/>
          <w:b w:val="false"/>
          <w:i w:val="false"/>
          <w:color w:val="000000"/>
          <w:sz w:val="28"/>
        </w:rPr>
        <w:t>
      бюджеттік кредиттер – 185 090 мың теңге;</w:t>
      </w:r>
      <w:r>
        <w:br/>
      </w:r>
      <w:r>
        <w:rPr>
          <w:rFonts w:ascii="Times New Roman"/>
          <w:b w:val="false"/>
          <w:i w:val="false"/>
          <w:color w:val="000000"/>
          <w:sz w:val="28"/>
        </w:rPr>
        <w:t>
      бюджеттік кредиттерді өтеу – 0 теңге;</w:t>
      </w:r>
      <w:r>
        <w:br/>
      </w:r>
      <w:r>
        <w:rPr>
          <w:rFonts w:ascii="Times New Roman"/>
          <w:b w:val="false"/>
          <w:i w:val="false"/>
          <w:color w:val="000000"/>
          <w:sz w:val="28"/>
        </w:rPr>
        <w:t>
      4) қаржы активтерімен жасалатын операциялар бойынша сальдо – 25 400 мың теңге, соның ішінде:</w:t>
      </w:r>
      <w:r>
        <w:br/>
      </w:r>
      <w:r>
        <w:rPr>
          <w:rFonts w:ascii="Times New Roman"/>
          <w:b w:val="false"/>
          <w:i w:val="false"/>
          <w:color w:val="000000"/>
          <w:sz w:val="28"/>
        </w:rPr>
        <w:t>
      қаржы активтерін сатып алу – 25 400 мың теңге;</w:t>
      </w:r>
      <w:r>
        <w:br/>
      </w:r>
      <w:r>
        <w:rPr>
          <w:rFonts w:ascii="Times New Roman"/>
          <w:b w:val="false"/>
          <w:i w:val="false"/>
          <w:color w:val="000000"/>
          <w:sz w:val="28"/>
        </w:rPr>
        <w:t>
      мемлекеттің қаржы активтерін сатудан түсетін түсімдер–0 теңге;</w:t>
      </w:r>
      <w:r>
        <w:br/>
      </w:r>
      <w:r>
        <w:rPr>
          <w:rFonts w:ascii="Times New Roman"/>
          <w:b w:val="false"/>
          <w:i w:val="false"/>
          <w:color w:val="000000"/>
          <w:sz w:val="28"/>
        </w:rPr>
        <w:t>
      5) бюджет тапшылығы (профициті) – 298 924 мың теңге;</w:t>
      </w:r>
      <w:r>
        <w:br/>
      </w:r>
      <w:r>
        <w:rPr>
          <w:rFonts w:ascii="Times New Roman"/>
          <w:b w:val="false"/>
          <w:i w:val="false"/>
          <w:color w:val="000000"/>
          <w:sz w:val="28"/>
        </w:rPr>
        <w:t>
      6) бюджет тапшылығын қаржыландыру (профицитін пайдалану) – 298 924 мың теңге, соның ішінде:</w:t>
      </w:r>
      <w:r>
        <w:br/>
      </w:r>
      <w:r>
        <w:rPr>
          <w:rFonts w:ascii="Times New Roman"/>
          <w:b w:val="false"/>
          <w:i w:val="false"/>
          <w:color w:val="000000"/>
          <w:sz w:val="28"/>
        </w:rPr>
        <w:t>
      қарыздар түсімі – 221 221 мың теңге;</w:t>
      </w:r>
      <w:r>
        <w:br/>
      </w:r>
      <w:r>
        <w:rPr>
          <w:rFonts w:ascii="Times New Roman"/>
          <w:b w:val="false"/>
          <w:i w:val="false"/>
          <w:color w:val="000000"/>
          <w:sz w:val="28"/>
        </w:rPr>
        <w:t>
      қарыздарды өтеу – 51025 мың теңге;</w:t>
      </w:r>
      <w:r>
        <w:br/>
      </w:r>
      <w:r>
        <w:rPr>
          <w:rFonts w:ascii="Times New Roman"/>
          <w:b w:val="false"/>
          <w:i w:val="false"/>
          <w:color w:val="000000"/>
          <w:sz w:val="28"/>
        </w:rPr>
        <w:t>
      бюджет қаражатының пайдаланылатын қалдықтары – 128 728 мың теңге».</w:t>
      </w:r>
      <w:r>
        <w:br/>
      </w:r>
      <w:r>
        <w:rPr>
          <w:rFonts w:ascii="Times New Roman"/>
          <w:b w:val="false"/>
          <w:i w:val="false"/>
          <w:color w:val="000000"/>
          <w:sz w:val="28"/>
        </w:rPr>
        <w:t>
</w:t>
      </w:r>
      <w:r>
        <w:rPr>
          <w:rFonts w:ascii="Times New Roman"/>
          <w:b w:val="false"/>
          <w:i w:val="false"/>
          <w:color w:val="000000"/>
          <w:sz w:val="28"/>
        </w:rPr>
        <w:t>
      4 – тармақта:</w:t>
      </w:r>
      <w:r>
        <w:br/>
      </w:r>
      <w:r>
        <w:rPr>
          <w:rFonts w:ascii="Times New Roman"/>
          <w:b w:val="false"/>
          <w:i w:val="false"/>
          <w:color w:val="000000"/>
          <w:sz w:val="28"/>
        </w:rPr>
        <w:t>
      «1 363 447» саны «1 685 961» санымен ауыстырылсын;</w:t>
      </w:r>
      <w:r>
        <w:br/>
      </w:r>
      <w:r>
        <w:rPr>
          <w:rFonts w:ascii="Times New Roman"/>
          <w:b w:val="false"/>
          <w:i w:val="false"/>
          <w:color w:val="000000"/>
          <w:sz w:val="28"/>
        </w:rPr>
        <w:t>
      бірінші абзацтағы «500 млн. теңге» деген сөз «702 514 мың теңге» деген сөзбен ауыстырылсын;</w:t>
      </w:r>
      <w:r>
        <w:br/>
      </w:r>
      <w:r>
        <w:rPr>
          <w:rFonts w:ascii="Times New Roman"/>
          <w:b w:val="false"/>
          <w:i w:val="false"/>
          <w:color w:val="000000"/>
          <w:sz w:val="28"/>
        </w:rPr>
        <w:t>
      екінші абзацтағы «500 млн. теңге» деген сөз «650 000 мың теңге» деген сөзбен ауыстырылсын;</w:t>
      </w:r>
      <w:r>
        <w:br/>
      </w:r>
      <w:r>
        <w:rPr>
          <w:rFonts w:ascii="Times New Roman"/>
          <w:b w:val="false"/>
          <w:i w:val="false"/>
          <w:color w:val="000000"/>
          <w:sz w:val="28"/>
        </w:rPr>
        <w:t>
      төртінші абзацтағы «250 000» саны «100 000» санымен ауыстырылсын;</w:t>
      </w:r>
      <w:r>
        <w:br/>
      </w:r>
      <w:r>
        <w:rPr>
          <w:rFonts w:ascii="Times New Roman"/>
          <w:b w:val="false"/>
          <w:i w:val="false"/>
          <w:color w:val="000000"/>
          <w:sz w:val="28"/>
        </w:rPr>
        <w:t>
      мынадай мазмұндағы келесі абзацпен толықтырылсын:</w:t>
      </w:r>
      <w:r>
        <w:br/>
      </w:r>
      <w:r>
        <w:rPr>
          <w:rFonts w:ascii="Times New Roman"/>
          <w:b w:val="false"/>
          <w:i w:val="false"/>
          <w:color w:val="000000"/>
          <w:sz w:val="28"/>
        </w:rPr>
        <w:t>
      «инженерлік коммуникациялық инфрақұрылымды дамытуға және жайластыруға – 120 000 мың теңге».</w:t>
      </w:r>
      <w:r>
        <w:br/>
      </w:r>
      <w:r>
        <w:rPr>
          <w:rFonts w:ascii="Times New Roman"/>
          <w:b w:val="false"/>
          <w:i w:val="false"/>
          <w:color w:val="000000"/>
          <w:sz w:val="28"/>
        </w:rPr>
        <w:t xml:space="preserve">
      4-1 тармақта «753 149» саны «756 542» санымен ауыстырылсын; </w:t>
      </w:r>
      <w:r>
        <w:br/>
      </w:r>
      <w:r>
        <w:rPr>
          <w:rFonts w:ascii="Times New Roman"/>
          <w:b w:val="false"/>
          <w:i w:val="false"/>
          <w:color w:val="000000"/>
          <w:sz w:val="28"/>
        </w:rPr>
        <w:t>
      бесінші абзацтағы «14 000» саны «17 000» санымен ауыстырылсын;</w:t>
      </w:r>
      <w:r>
        <w:br/>
      </w:r>
      <w:r>
        <w:rPr>
          <w:rFonts w:ascii="Times New Roman"/>
          <w:b w:val="false"/>
          <w:i w:val="false"/>
          <w:color w:val="000000"/>
          <w:sz w:val="28"/>
        </w:rPr>
        <w:t>
      алтыншы абзацтағы «3 000» саны «3 181» санымен ауыстырылсын;</w:t>
      </w:r>
      <w:r>
        <w:br/>
      </w:r>
      <w:r>
        <w:rPr>
          <w:rFonts w:ascii="Times New Roman"/>
          <w:b w:val="false"/>
          <w:i w:val="false"/>
          <w:color w:val="000000"/>
          <w:sz w:val="28"/>
        </w:rPr>
        <w:t>
      жетінші абзацтағы «1 771» саны «1 983» санымен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1 және 4 қосымшалары осы шешімнің 1 және 2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С. Есенкулов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Б.Назар</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xml:space="preserve">
      «Мұнайлы аудандық экономика </w:t>
      </w:r>
      <w:r>
        <w:br/>
      </w:r>
      <w:r>
        <w:rPr>
          <w:rFonts w:ascii="Times New Roman"/>
          <w:b w:val="false"/>
          <w:i w:val="false"/>
          <w:color w:val="000000"/>
          <w:sz w:val="28"/>
        </w:rPr>
        <w:t>
      және қаржы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А. Толыбаева</w:t>
      </w:r>
      <w:r>
        <w:br/>
      </w:r>
      <w:r>
        <w:rPr>
          <w:rFonts w:ascii="Times New Roman"/>
          <w:b w:val="false"/>
          <w:i w:val="false"/>
          <w:color w:val="000000"/>
          <w:sz w:val="28"/>
        </w:rPr>
        <w:t>
      29 шілде 2010 жыл</w:t>
      </w:r>
    </w:p>
    <w:bookmarkStart w:name="z7" w:id="1"/>
    <w:p>
      <w:pPr>
        <w:spacing w:after="0"/>
        <w:ind w:left="0"/>
        <w:jc w:val="both"/>
      </w:pPr>
      <w:r>
        <w:rPr>
          <w:rFonts w:ascii="Times New Roman"/>
          <w:b w:val="false"/>
          <w:i w:val="false"/>
          <w:color w:val="000000"/>
          <w:sz w:val="28"/>
        </w:rPr>
        <w:t>
Аудандық мәслихаттың 2010 жылғы</w:t>
      </w:r>
      <w:r>
        <w:br/>
      </w:r>
      <w:r>
        <w:rPr>
          <w:rFonts w:ascii="Times New Roman"/>
          <w:b w:val="false"/>
          <w:i w:val="false"/>
          <w:color w:val="000000"/>
          <w:sz w:val="28"/>
        </w:rPr>
        <w:t>
29 шілдедегі № 30/185 шешіміне</w:t>
      </w:r>
      <w:r>
        <w:br/>
      </w:r>
      <w:r>
        <w:rPr>
          <w:rFonts w:ascii="Times New Roman"/>
          <w:b w:val="false"/>
          <w:i w:val="false"/>
          <w:color w:val="000000"/>
          <w:sz w:val="28"/>
        </w:rPr>
        <w:t xml:space="preserve">
1 - ҚОСЫМША </w:t>
      </w:r>
    </w:p>
    <w:bookmarkEnd w:id="1"/>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328"/>
        <w:gridCol w:w="1102"/>
        <w:gridCol w:w="5767"/>
        <w:gridCol w:w="3055"/>
      </w:tblGrid>
      <w:tr>
        <w:trPr>
          <w:trHeight w:val="97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r>
      <w:tr>
        <w:trPr>
          <w:trHeight w:val="25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4052727</w:t>
            </w:r>
          </w:p>
        </w:tc>
      </w:tr>
      <w:tr>
        <w:trPr>
          <w:trHeight w:val="25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2779379</w:t>
            </w:r>
          </w:p>
        </w:tc>
      </w:tr>
      <w:tr>
        <w:trPr>
          <w:trHeight w:val="25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255708</w:t>
            </w:r>
          </w:p>
        </w:tc>
      </w:tr>
      <w:tr>
        <w:trPr>
          <w:trHeight w:val="25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255708</w:t>
            </w:r>
          </w:p>
        </w:tc>
      </w:tr>
      <w:tr>
        <w:trPr>
          <w:trHeight w:val="25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250528</w:t>
            </w:r>
          </w:p>
        </w:tc>
      </w:tr>
      <w:tr>
        <w:trPr>
          <w:trHeight w:val="25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250528</w:t>
            </w:r>
          </w:p>
        </w:tc>
      </w:tr>
      <w:tr>
        <w:trPr>
          <w:trHeight w:val="25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2190097</w:t>
            </w:r>
          </w:p>
        </w:tc>
      </w:tr>
      <w:tr>
        <w:trPr>
          <w:trHeight w:val="25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2115663</w:t>
            </w:r>
          </w:p>
        </w:tc>
      </w:tr>
      <w:tr>
        <w:trPr>
          <w:trHeight w:val="25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62131</w:t>
            </w:r>
          </w:p>
        </w:tc>
      </w:tr>
      <w:tr>
        <w:trPr>
          <w:trHeight w:val="25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12073</w:t>
            </w:r>
          </w:p>
        </w:tc>
      </w:tr>
      <w:tr>
        <w:trPr>
          <w:trHeight w:val="25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7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81444</w:t>
            </w:r>
          </w:p>
        </w:tc>
      </w:tr>
      <w:tr>
        <w:trPr>
          <w:trHeight w:val="25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w:t>
            </w:r>
          </w:p>
        </w:tc>
      </w:tr>
      <w:tr>
        <w:trPr>
          <w:trHeight w:val="25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75224</w:t>
            </w:r>
          </w:p>
        </w:tc>
      </w:tr>
      <w:tr>
        <w:trPr>
          <w:trHeight w:val="25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4219</w:t>
            </w:r>
          </w:p>
        </w:tc>
      </w:tr>
      <w:tr>
        <w:trPr>
          <w:trHeight w:val="25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9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25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25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6779</w:t>
            </w:r>
          </w:p>
        </w:tc>
      </w:tr>
      <w:tr>
        <w:trPr>
          <w:trHeight w:val="25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w:t>
            </w:r>
          </w:p>
        </w:tc>
      </w:tr>
      <w:tr>
        <w:trPr>
          <w:trHeight w:val="25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25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w:t>
            </w:r>
          </w:p>
        </w:tc>
      </w:tr>
      <w:tr>
        <w:trPr>
          <w:trHeight w:val="51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1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08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130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25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202054</w:t>
            </w:r>
          </w:p>
        </w:tc>
      </w:tr>
      <w:tr>
        <w:trPr>
          <w:trHeight w:val="25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112724</w:t>
            </w:r>
          </w:p>
        </w:tc>
      </w:tr>
      <w:tr>
        <w:trPr>
          <w:trHeight w:val="51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мемлекеттік мекемелерге бекітілген мүлікті сатудан түскен түсімдер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пәтер сатудан түсетін түсімдер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112724</w:t>
            </w:r>
          </w:p>
        </w:tc>
      </w:tr>
      <w:tr>
        <w:trPr>
          <w:trHeight w:val="25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89330</w:t>
            </w:r>
          </w:p>
        </w:tc>
      </w:tr>
      <w:tr>
        <w:trPr>
          <w:trHeight w:val="25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89330</w:t>
            </w:r>
          </w:p>
        </w:tc>
      </w:tr>
      <w:tr>
        <w:trPr>
          <w:trHeight w:val="25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1064515</w:t>
            </w:r>
          </w:p>
        </w:tc>
      </w:tr>
      <w:tr>
        <w:trPr>
          <w:trHeight w:val="30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1064515</w:t>
            </w:r>
          </w:p>
        </w:tc>
      </w:tr>
      <w:tr>
        <w:trPr>
          <w:trHeight w:val="25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943607</w:t>
            </w:r>
          </w:p>
        </w:tc>
      </w:tr>
      <w:tr>
        <w:trPr>
          <w:trHeight w:val="25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түсетін трансферттер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1575"/>
        <w:gridCol w:w="1314"/>
        <w:gridCol w:w="6796"/>
        <w:gridCol w:w="2021"/>
      </w:tblGrid>
      <w:tr>
        <w:trPr>
          <w:trHeight w:val="187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 топ</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тік бағдар лама- лар әкімші-</w:t>
            </w:r>
            <w:r>
              <w:br/>
            </w:r>
            <w:r>
              <w:rPr>
                <w:rFonts w:ascii="Times New Roman"/>
                <w:b w:val="false"/>
                <w:i w:val="false"/>
                <w:color w:val="000000"/>
                <w:sz w:val="20"/>
              </w:rPr>
              <w:t>
сі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 дала-ма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4072439</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125435</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12339</w:t>
            </w:r>
          </w:p>
        </w:tc>
      </w:tr>
      <w:tr>
        <w:trPr>
          <w:trHeight w:val="51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қызметiн қамтамасыз ету жөніндегі қызметтер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11949</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44519</w:t>
            </w:r>
          </w:p>
        </w:tc>
      </w:tr>
      <w:tr>
        <w:trPr>
          <w:trHeight w:val="51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қызметiн қамтамасыз ету жөніндегі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44019</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w:t>
            </w:r>
          </w:p>
        </w:tc>
      </w:tr>
      <w:tr>
        <w:trPr>
          <w:trHeight w:val="49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қызметін қамтамасыз ету жөніндегі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 селолық) округ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10271</w:t>
            </w:r>
          </w:p>
        </w:tc>
      </w:tr>
      <w:tr>
        <w:trPr>
          <w:trHeight w:val="48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кенті (селолық) округ әкімінің қызметін қамтамасыз ету жөніндегі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9871</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w:t>
            </w:r>
          </w:p>
        </w:tc>
      </w:tr>
      <w:tr>
        <w:trPr>
          <w:trHeight w:val="57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қызметін қамтамасыз ету жөніндегі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9187</w:t>
            </w:r>
          </w:p>
        </w:tc>
      </w:tr>
      <w:tr>
        <w:trPr>
          <w:trHeight w:val="51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қызметін қамтамасыз ету жөніндегі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28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экономика және қаржы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28169</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w:t>
            </w:r>
          </w:p>
        </w:tc>
      </w:tr>
      <w:tr>
        <w:trPr>
          <w:trHeight w:val="10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24824</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1223315</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31129</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31129</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 селолық) округ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37309</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37309</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69685</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69685</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w:t>
            </w:r>
          </w:p>
        </w:tc>
      </w:tr>
      <w:tr>
        <w:trPr>
          <w:trHeight w:val="51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w:t>
            </w:r>
          </w:p>
        </w:tc>
      </w:tr>
      <w:tr>
        <w:trPr>
          <w:trHeight w:val="3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(селолық) округ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51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1045631</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670589</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23974</w:t>
            </w:r>
          </w:p>
        </w:tc>
      </w:tr>
      <w:tr>
        <w:trPr>
          <w:trHeight w:val="51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11819</w:t>
            </w:r>
          </w:p>
        </w:tc>
      </w:tr>
      <w:tr>
        <w:trPr>
          <w:trHeight w:val="51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13720</w:t>
            </w:r>
          </w:p>
        </w:tc>
      </w:tr>
      <w:tr>
        <w:trPr>
          <w:trHeight w:val="51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r>
      <w:tr>
        <w:trPr>
          <w:trHeight w:val="60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322279</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57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мемлекеттік білім беру мекемелеріне жұмыстағы жоғары көрсеткіштері үшін гранттар табыс ету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2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9615</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9615</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88966</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 селолық) округ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22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кент,ауыл (село),ауылдық (селолық) округ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51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71258</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14179</w:t>
            </w:r>
          </w:p>
        </w:tc>
      </w:tr>
      <w:tr>
        <w:trPr>
          <w:trHeight w:val="78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11297</w:t>
            </w:r>
          </w:p>
        </w:tc>
      </w:tr>
      <w:tr>
        <w:trPr>
          <w:trHeight w:val="51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28161</w:t>
            </w:r>
          </w:p>
        </w:tc>
      </w:tr>
      <w:tr>
        <w:trPr>
          <w:trHeight w:val="52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w:t>
            </w:r>
          </w:p>
        </w:tc>
      </w:tr>
      <w:tr>
        <w:trPr>
          <w:trHeight w:val="84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w:t>
            </w:r>
          </w:p>
        </w:tc>
      </w:tr>
      <w:tr>
        <w:trPr>
          <w:trHeight w:val="159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 ақ оларға және олармен бірге жүретін адамдарға Мәскеу, Астана қалаларында мерекелік іс-шараларға қатысу үшін тамақтануына, тұруына, жол жүруіне арналған шығыстарын төлеуді қамтамасыз ету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424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51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13589</w:t>
            </w:r>
          </w:p>
        </w:tc>
      </w:tr>
      <w:tr>
        <w:trPr>
          <w:trHeight w:val="79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12974</w:t>
            </w:r>
          </w:p>
        </w:tc>
      </w:tr>
      <w:tr>
        <w:trPr>
          <w:trHeight w:val="51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1612660</w:t>
            </w:r>
          </w:p>
        </w:tc>
      </w:tr>
      <w:tr>
        <w:trPr>
          <w:trHeight w:val="52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1241110</w:t>
            </w:r>
          </w:p>
        </w:tc>
      </w:tr>
      <w:tr>
        <w:trPr>
          <w:trHeight w:val="30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75110</w:t>
            </w:r>
          </w:p>
        </w:tc>
      </w:tr>
      <w:tr>
        <w:trPr>
          <w:trHeight w:val="3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340446</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560317</w:t>
            </w:r>
          </w:p>
        </w:tc>
      </w:tr>
      <w:tr>
        <w:trPr>
          <w:trHeight w:val="5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247237</w:t>
            </w:r>
          </w:p>
        </w:tc>
      </w:tr>
      <w:tr>
        <w:trPr>
          <w:trHeight w:val="5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 селолық) округ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27959</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13959</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5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56254</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26254</w:t>
            </w:r>
          </w:p>
        </w:tc>
      </w:tr>
      <w:tr>
        <w:trPr>
          <w:trHeight w:val="52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274857</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274857</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98535</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w:t>
            </w:r>
          </w:p>
        </w:tc>
      </w:tr>
      <w:tr>
        <w:trPr>
          <w:trHeight w:val="51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мәдениет, тілдерді дамыту, дене шынықтыру және спорт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25506</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25506</w:t>
            </w:r>
          </w:p>
        </w:tc>
      </w:tr>
      <w:tr>
        <w:trPr>
          <w:trHeight w:val="51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7286</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w:t>
            </w:r>
          </w:p>
        </w:tc>
      </w:tr>
      <w:tr>
        <w:trPr>
          <w:trHeight w:val="51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w:t>
            </w:r>
          </w:p>
        </w:tc>
      </w:tr>
      <w:tr>
        <w:trPr>
          <w:trHeight w:val="79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w:t>
            </w:r>
          </w:p>
        </w:tc>
      </w:tr>
      <w:tr>
        <w:trPr>
          <w:trHeight w:val="52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w:t>
            </w:r>
          </w:p>
        </w:tc>
      </w:tr>
      <w:tr>
        <w:trPr>
          <w:trHeight w:val="51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1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15382</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15382</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ішкі саясат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w:t>
            </w:r>
          </w:p>
        </w:tc>
      </w:tr>
      <w:tr>
        <w:trPr>
          <w:trHeight w:val="84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w:t>
            </w:r>
          </w:p>
        </w:tc>
      </w:tr>
      <w:tr>
        <w:trPr>
          <w:trHeight w:val="52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18206</w:t>
            </w:r>
          </w:p>
        </w:tc>
      </w:tr>
      <w:tr>
        <w:trPr>
          <w:trHeight w:val="51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9484</w:t>
            </w:r>
          </w:p>
        </w:tc>
      </w:tr>
      <w:tr>
        <w:trPr>
          <w:trHeight w:val="51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51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75121</w:t>
            </w:r>
          </w:p>
        </w:tc>
      </w:tr>
      <w:tr>
        <w:trPr>
          <w:trHeight w:val="3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43670</w:t>
            </w:r>
          </w:p>
        </w:tc>
      </w:tr>
      <w:tr>
        <w:trPr>
          <w:trHeight w:val="51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мекендердің әлеуметтік саласының мамандарын әлеуметтік қолдау шараларын іске асыру үшін бюджеттік кредиттер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38270</w:t>
            </w:r>
          </w:p>
        </w:tc>
      </w:tr>
      <w:tr>
        <w:trPr>
          <w:trHeight w:val="76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ауылдық елді мекендер саласының мамандарын әлеуметтік қолдау шараларын іске асыру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жер қатынастары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6621</w:t>
            </w:r>
          </w:p>
        </w:tc>
      </w:tr>
      <w:tr>
        <w:trPr>
          <w:trHeight w:val="51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 аумағындағы жер қатынастарын реттеу саласындағы мемлекеттік саясатты іске асыру жөніндегі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82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кент,ауыл (село),ауылдық ( селолық) округ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87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1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Эпизодияға қарсы іс- шаралар жүргізу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17830</w:t>
            </w:r>
          </w:p>
        </w:tc>
      </w:tr>
      <w:tr>
        <w:trPr>
          <w:trHeight w:val="51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5874</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Эпизодияға қарсы іс- шаралар жүргізу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11756</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10037</w:t>
            </w:r>
          </w:p>
        </w:tc>
      </w:tr>
      <w:tr>
        <w:trPr>
          <w:trHeight w:val="51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10037</w:t>
            </w:r>
          </w:p>
        </w:tc>
      </w:tr>
      <w:tr>
        <w:trPr>
          <w:trHeight w:val="100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9137</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62288</w:t>
            </w:r>
          </w:p>
        </w:tc>
      </w:tr>
      <w:tr>
        <w:trPr>
          <w:trHeight w:val="51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16142</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16142</w:t>
            </w:r>
          </w:p>
        </w:tc>
      </w:tr>
      <w:tr>
        <w:trPr>
          <w:trHeight w:val="51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46146</w:t>
            </w:r>
          </w:p>
        </w:tc>
      </w:tr>
      <w:tr>
        <w:trPr>
          <w:trHeight w:val="106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 құру, қалалардың және елді мекендердің көшелерін өткізу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46146</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32250</w:t>
            </w:r>
          </w:p>
        </w:tc>
      </w:tr>
      <w:tr>
        <w:trPr>
          <w:trHeight w:val="48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кәсіпкерлік және ауыл шаруашылығы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кәсіпкерлік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20113</w:t>
            </w:r>
          </w:p>
        </w:tc>
      </w:tr>
      <w:tr>
        <w:trPr>
          <w:trHeight w:val="51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кәсіпкерлікпен өнеркәсіпті дамыту саласындағы мемлекеттік саясатты іске асыру жөніндегі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7696</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12153</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57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кәсіпкерлік және ауыл шаруашылығы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кәсіпкерлік,өнеркәсіп және ауыл шаруашылығы саласындағы мемлекеттік саясатты іске асыру жөніндегі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w:t>
            </w:r>
          </w:p>
        </w:tc>
      </w:tr>
      <w:tr>
        <w:trPr>
          <w:trHeight w:val="81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6687</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8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w:t>
            </w:r>
          </w:p>
        </w:tc>
      </w:tr>
      <w:tr>
        <w:trPr>
          <w:trHeight w:val="8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54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740056</w:t>
            </w:r>
          </w:p>
        </w:tc>
      </w:tr>
      <w:tr>
        <w:trPr>
          <w:trHeight w:val="3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740056</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740056</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0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-27212</w:t>
            </w:r>
          </w:p>
        </w:tc>
      </w:tr>
      <w:tr>
        <w:trPr>
          <w:trHeight w:val="51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(ПРОФИЦИТІН ҚОЛДАНУ) ҚАРЖЫЛАНДЫРУ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27212</w:t>
            </w:r>
          </w:p>
        </w:tc>
      </w:tr>
    </w:tbl>
    <w:bookmarkStart w:name="z8" w:id="2"/>
    <w:p>
      <w:pPr>
        <w:spacing w:after="0"/>
        <w:ind w:left="0"/>
        <w:jc w:val="both"/>
      </w:pPr>
      <w:r>
        <w:rPr>
          <w:rFonts w:ascii="Times New Roman"/>
          <w:b w:val="false"/>
          <w:i w:val="false"/>
          <w:color w:val="000000"/>
          <w:sz w:val="28"/>
        </w:rPr>
        <w:t>
Аудандық мәслихаттың 2010 жылғы</w:t>
      </w:r>
      <w:r>
        <w:br/>
      </w:r>
      <w:r>
        <w:rPr>
          <w:rFonts w:ascii="Times New Roman"/>
          <w:b w:val="false"/>
          <w:i w:val="false"/>
          <w:color w:val="000000"/>
          <w:sz w:val="28"/>
        </w:rPr>
        <w:t>
29 шілдедегі № 30/185 шешіміне</w:t>
      </w:r>
      <w:r>
        <w:br/>
      </w:r>
      <w:r>
        <w:rPr>
          <w:rFonts w:ascii="Times New Roman"/>
          <w:b w:val="false"/>
          <w:i w:val="false"/>
          <w:color w:val="000000"/>
          <w:sz w:val="28"/>
        </w:rPr>
        <w:t xml:space="preserve">
2 - ҚОСЫМША </w:t>
      </w:r>
    </w:p>
    <w:bookmarkEnd w:id="2"/>
    <w:p>
      <w:pPr>
        <w:spacing w:after="0"/>
        <w:ind w:left="0"/>
        <w:jc w:val="left"/>
      </w:pPr>
      <w:r>
        <w:rPr>
          <w:rFonts w:ascii="Times New Roman"/>
          <w:b/>
          <w:i w:val="false"/>
          <w:color w:val="000000"/>
        </w:rPr>
        <w:t xml:space="preserve"> 2010 жылға арналған аудандық бюджетте кенттің, ауылдың (селоның) ауылдық (селолық) округтің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4"/>
        <w:gridCol w:w="1469"/>
        <w:gridCol w:w="1216"/>
        <w:gridCol w:w="5921"/>
        <w:gridCol w:w="2610"/>
      </w:tblGrid>
      <w:tr>
        <w:trPr>
          <w:trHeight w:val="129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налдық топ</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 жеттікбағ- дарла-малар әкім- шісі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 дар- лама</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200494</w:t>
            </w:r>
          </w:p>
        </w:tc>
      </w:tr>
      <w:tr>
        <w:trPr>
          <w:trHeight w:val="25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40408</w:t>
            </w:r>
          </w:p>
        </w:tc>
      </w:tr>
      <w:tr>
        <w:trPr>
          <w:trHeight w:val="28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w:t>
            </w:r>
          </w:p>
        </w:tc>
      </w:tr>
      <w:tr>
        <w:trPr>
          <w:trHeight w:val="51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қызметін қамтамасыз ету жөніндегі қызметтер</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w:t>
            </w:r>
          </w:p>
        </w:tc>
      </w:tr>
      <w:tr>
        <w:trPr>
          <w:trHeight w:val="28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2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 селолық) округ әкімінің аппараты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10271</w:t>
            </w:r>
          </w:p>
        </w:tc>
      </w:tr>
      <w:tr>
        <w:trPr>
          <w:trHeight w:val="51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кенті (селолық) округ әкімінің қызметін қамтамасыз ету жөніндегі қызметтер</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9871</w:t>
            </w:r>
          </w:p>
        </w:tc>
      </w:tr>
      <w:tr>
        <w:trPr>
          <w:trHeight w:val="28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w:t>
            </w:r>
          </w:p>
        </w:tc>
      </w:tr>
      <w:tr>
        <w:trPr>
          <w:trHeight w:val="51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қызметін қамтамасыз ету жөніндегі қызметтер</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w:t>
            </w:r>
          </w:p>
        </w:tc>
      </w:tr>
      <w:tr>
        <w:trPr>
          <w:trHeight w:val="28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31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9187</w:t>
            </w:r>
          </w:p>
        </w:tc>
      </w:tr>
      <w:tr>
        <w:trPr>
          <w:trHeight w:val="51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қызметін қамтамасыз ету жөніндегі қызметтер</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w:t>
            </w:r>
          </w:p>
        </w:tc>
      </w:tr>
      <w:tr>
        <w:trPr>
          <w:trHeight w:val="30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25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98384</w:t>
            </w:r>
          </w:p>
        </w:tc>
      </w:tr>
      <w:tr>
        <w:trPr>
          <w:trHeight w:val="25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31129</w:t>
            </w:r>
          </w:p>
        </w:tc>
      </w:tr>
      <w:tr>
        <w:trPr>
          <w:trHeight w:val="25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31129</w:t>
            </w:r>
          </w:p>
        </w:tc>
      </w:tr>
      <w:tr>
        <w:trPr>
          <w:trHeight w:val="24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 ауылдық ( селолық) округ әкімінің аппараты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37309</w:t>
            </w:r>
          </w:p>
        </w:tc>
      </w:tr>
      <w:tr>
        <w:trPr>
          <w:trHeight w:val="25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37309</w:t>
            </w:r>
          </w:p>
        </w:tc>
      </w:tr>
      <w:tr>
        <w:trPr>
          <w:trHeight w:val="25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24330</w:t>
            </w:r>
          </w:p>
        </w:tc>
      </w:tr>
      <w:tr>
        <w:trPr>
          <w:trHeight w:val="25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24330</w:t>
            </w:r>
          </w:p>
        </w:tc>
      </w:tr>
      <w:tr>
        <w:trPr>
          <w:trHeight w:val="25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w:t>
            </w:r>
          </w:p>
        </w:tc>
      </w:tr>
      <w:tr>
        <w:trPr>
          <w:trHeight w:val="54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w:t>
            </w:r>
          </w:p>
        </w:tc>
      </w:tr>
      <w:tr>
        <w:trPr>
          <w:trHeight w:val="58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 селолық) округ әкімінің аппараты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49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8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w:t>
            </w:r>
          </w:p>
        </w:tc>
      </w:tr>
      <w:tr>
        <w:trPr>
          <w:trHeight w:val="28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 селолық) округ әкімінің аппараты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25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55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кент,ауыл (село),ауылдық ( селолық) округ әкімінің аппараты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5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8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 селолық) округ әкімінің аппараты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25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25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5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8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31439</w:t>
            </w:r>
          </w:p>
        </w:tc>
      </w:tr>
      <w:tr>
        <w:trPr>
          <w:trHeight w:val="25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 селолық) округ әкімінің аппараты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26959</w:t>
            </w:r>
          </w:p>
        </w:tc>
      </w:tr>
      <w:tr>
        <w:trPr>
          <w:trHeight w:val="25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25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25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13959</w:t>
            </w:r>
          </w:p>
        </w:tc>
      </w:tr>
      <w:tr>
        <w:trPr>
          <w:trHeight w:val="25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r>
      <w:tr>
        <w:trPr>
          <w:trHeight w:val="25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5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28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19144</w:t>
            </w:r>
          </w:p>
        </w:tc>
      </w:tr>
      <w:tr>
        <w:trPr>
          <w:trHeight w:val="25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r>
      <w:tr>
        <w:trPr>
          <w:trHeight w:val="28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r>
      <w:tr>
        <w:trPr>
          <w:trHeight w:val="30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w:t>
            </w:r>
          </w:p>
        </w:tc>
      </w:tr>
      <w:tr>
        <w:trPr>
          <w:trHeight w:val="22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w:t>
            </w:r>
          </w:p>
        </w:tc>
      </w:tr>
      <w:tr>
        <w:trPr>
          <w:trHeight w:val="25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w:t>
            </w:r>
          </w:p>
        </w:tc>
      </w:tr>
      <w:tr>
        <w:trPr>
          <w:trHeight w:val="24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w:t>
            </w:r>
          </w:p>
        </w:tc>
      </w:tr>
      <w:tr>
        <w:trPr>
          <w:trHeight w:val="73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55"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8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4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кент,ауыл (село),ауылдық ( селолық) округ әкімінің аппараты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02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