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0a5f0" w14:textId="390a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нысаналы тобына жататын тұлғалардың 2010 жылға арналған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2010 жылғы 25 қаңтардағы № 30 қаулысы. Қостанай облысы Арқалық қаласының Әділет басқармасында 2010 жылғы 4 наурызда № 9-3-124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тобына жататын тұлғалардың 2010 жылға арналған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техникалық және кәсіптік, орта білімнен кейінгі білім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және одан да көп ай жұмыс істемеген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бұрын жұмыс істемеген жұмыссыздар (еңбек өтілі жоқ);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қырық бес жастан асқан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маусымдық және уақытша жұмыстарға қатысқан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төрт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жолдауымен кәсіби даярлықты және (немесе) қайта даярлықты, біліктілігін арттыруды бітірген жұмыссыздар.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1-тармақ жаңа редакцияда - Қостанай облысы Арқалық қаласы әкімдігінің 2010.09.03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/>
          <w:color w:val="800000"/>
          <w:sz w:val="28"/>
        </w:rPr>
        <w:t xml:space="preserve"> (алғашқы ресми жарияланған күнінен кейін күнтізбелік он күн өткен соң қолданысқа енеді)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Қ.Ш. Шаяхметовқа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әкімі                                      Т. Төлеубаев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"Арқалық қаласы әкімдігінің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 К. Омарова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