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6352" w14:textId="93a6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қоғамдық жұмыстарды ұйымдастыру туралы" әкімдіктің 2010 жылғы 19 сәуірдегі № 201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2010 жылғы 7 маусымдағы № 348 қаулысы. Қостанай облысы Қостанай ауданының Әділет басқармасында 2010 жылғы 23 маусымда № 9-14-129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 жылы қоғамдық жұмыстарды ұйымдастыру туралы" әкімдіктің 2010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9-14-127 нөмірімен тіркелген, 2010 жылдың 28 мамырында "Арна" газетінде ресми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 А. Кириченко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"Тұрғын үй-коммуналдық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жолдары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Қостанай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"Горизонт"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Кожахметов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Осадчая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__________________ М. Шилина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шаруашылық,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жолдары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"Затобол жылу энергетикалық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компаниясы"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Фищук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348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түрлері, көлемдері және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4965"/>
        <w:gridCol w:w="5692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түрлер 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көлемдер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шарттар
</w:t>
            </w:r>
          </w:p>
        </w:tc>
      </w:tr>
      <w:tr>
        <w:trPr>
          <w:trHeight w:val="18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жинастыру: Александров,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Жуков, Давыденов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селоларда көше, парк,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ескерткіштер,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аялдамалар, зираттар.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 шаршы метр 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шабу, 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шарбақтарды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талдарды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түзеп кесу, кеуіп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ағашты арамен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жас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күту, гүл клумбаларын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қолымен қайта қазу,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суару,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газ трубаларын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тіреулерін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жинау.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бес жұмыс күні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 сағаттан аспауға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тиіс. Төлем ай сайын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 көлеміне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жүргізіледі.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жұмысшы еңбекті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арнай киімдермен,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құралдармен, саймандармен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 жұмыссыздардың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мертігу немесе денсаулыққа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өзге де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өтеу, 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қабілетсіздігі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кәсіпорындармен еңбек,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зейнетақымен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 сақтау.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жинастыру: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жолдарды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шөптерді жұлу,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талдарды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түзеп кесу,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күту,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 Еселеп салу,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қақпақтарды жасау,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маңайының шөбін қолымен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жұлу 5 - дана.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 маңайының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қолымен жұлу,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 - 3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- 19600 шаршы метр.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бес жұмыс күні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 сағаттан аспауға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тиіс. Төлем ай сайын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 көлеміне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жүргізіледі.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жұмысшы еңбекті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арнай киімдермен,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құралдармен, саймандармен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 жұмыссыздардың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мертігу немесе денсаулыққа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өзге де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өтеу, 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қабілетсіздігі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кәсіпорындармен еңбек,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зейнетақымен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 сақтау.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Жданов, Васильев,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жинастыру: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түзеп кесу,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бағандарды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шабу. 350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сырлау, 12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клумбаны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қазу,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жұлу және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суару. Жас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күту.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бес жұмыс күні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 сағаттан аспауға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тиіс. Төлем ай сайын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 көлеміне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жүргізіледі.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жұмысшы еңбекті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арнай киімдермен,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құралдармен, саймандармен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 жұмыссыздардың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мертігу немесе денсаулыққа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өзге де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өтеу, 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қабілетсіздігі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кәсіпорындармен еңбек,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зейнетақымен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 сақтау.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шаршы метр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жинастыру: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сквер, аллея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іргелес аумағын,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ескерткіштерді, 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талдарды түзеп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150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бордюрлерді ақтау,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баған ақтау,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шарбақтарды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сырлау. 250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клумбаларды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қазу,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жұлу және суару,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 трасса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 жинау, 810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цоколын және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маңайындағы қоршауды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ақтау.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бес жұмыс күні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 сағаттан аспауға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тиіс. Төлем ай сайын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 көлеміне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жүргізіледі.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жұмысшы еңбекті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арнай киімдермен,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құралдармен, саймандармен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 жұмыссыздардың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мертігу немесе денсаулыққа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өзге де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өтеу, 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қабілетсіздігі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кәсіпорындармен еңбек,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зейнетақымен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 сақтау.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