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bc72" w14:textId="fb9b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2010 жылғы 1 ақпандағы "Ақсу қаласы халқының нысаналы топтары туралы" N 39/1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2010 жылғы 9 сәуірдегі N 210/3 қаулысы. Павлодар облысы Ақсу қаласының Әділет басқармасында 2010 жылғы 21 сәуірде N 12-2-138 тіркелген. Күші жойылды - Павлодар облысы Ақсу қалалық әкімдігінің 2012 жылғы 26 қаңтардағы N 83/2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облысы Ақсу қалалық әкімдігінің 2012.01.26 N 83/2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-тармақшаларына, Қазақстан Республикасының 2001 жылғы 23 қаңтардағы "Халықты жұмыспен қамту туралы"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нысаналы топтарындағы жұмыссыздардың жұмыспен қамтылуын қамтамасыз ету мақсатында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қаласы әкімдігінің 2010 жылғы 1 ақпандағы "Ақсу қаласы халқының нысаналы топтары туралы" (нормативтік құқықтық актілердің Мемлекеттік тіркеу тізілімінде N 12-2-128 тіркелген, "Ақжол – Новый путь" газетінде 2010 жылғы 20 наурыздағы жарияланған) N 39/1 қаулысының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2009 және 2010 жылдары бастауыш, орта және жоғары кәсіби білім беретін оқу орындарында оқу бітірген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ол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Е.М. Рахымжановқа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О. Қайыргелдинов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