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ff60" w14:textId="1dff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2009 жылғы 23 желтоқсандағы "2010-2012 жылдарға арналған аудандық бюджет туралы" № XVI-1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2010 жылғы 16 сәуірдегі № XVIII-2 шешімі. Әділет департаменті Қызылқоға ауданының әділет басқармасында 2010 жылғы 24 мамырда N 4-5-125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 тармақшасына сәйкес және аудан әкімдігінің 2010 жылғы 14 сәуірдегі "2010-2012 жылдарға арналған бюджетке өзгерістер мен толықтырулар енгізу туралы" № 62 қаулысы мен ұсынысына сай, аудандық мәслихат ХVІІІ сессиясында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2009 жылғы 23 желтоқсандағы ХVІ-сессиясының "2010-2012 жылдарға арналған аудандық бюджет туралы" № ХVІ-1 шешіміне (2009 жылғы 23 желтоқсандағы ХVІ-сессиясының "2010-2012 жылдарға арналған аудандық бюджет туралы" № ХVІ-1 шешімі Қызылқоға аудандық әділет басқармасынан 2010 жылдың 25 қаңтарында 4-5-120 болып мемлекеттік тіркеуден өтіп, 2010 жылы 28 қаңтарда № 5 (460) Қызылқоға аудандық газетінде жарияланған; 2010 жылғы 5 ақпандағы ХVІІ-сессиясының "2009 жылғы 23 желтоқсандағы ХVІ-сессиясының "2010-2012 жылдарға арналған аудандық бюджет туралы" № ХVІ-1 шешіміне өзгерістер мен толықтырулар енгізу туралы" № ХVІІ-2 шешімі Қызылқоға аудандық әділет басқармасынан 2010 жылдың 12 наурызда 4-5-123 болып мемлекеттік тіркеуден өтті) өзгерістер мен толықтырулар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"2 968 718" саны "3 028 909" санымен алмастырылсын.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"488 185" саны "494 976" санымен алмастырылсын.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кiрiстер – "127 255" саны "19 300" санымен алмастырылсын.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түсімдері - "2 335 273" саны "2 496 628" санымен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"2 968 718" саны "3 028 909" санымен алмастырылсын.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6-тармақта: 5-тармақшада: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соғысының қатысушылары мен мүгедектерiне Ұлы Отан соғысындағы Жеңiстiң 65 жылдығына орай бiржолғы материалдық көмек төлеуге – "3300" саны "3346"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6-тармақшада: "Ұлы Отан соғысының қатысушылары мен мүгедектерiне Ұлы Отан соғысындағы Жеңiстiң 65 жылдығына орай жол жүруiн қамтамасыз етуге – "338" саны "356"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7-тармақшада: "ветеринария саласындағы жергiлiктi атқарушы органдардың бөлiмшелерiн ұстауға – "10228" саны "10583"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"Мектепке дейінгі білім беру ұйымдарында мемлекеттік білім беру тапсырыстарын жүзеге асыруға ("Балапан" бағдарламасы бойынша) – 4936,0 мың теңге";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1-тармақшада: "Мемлекеттік білім беру ұйымдарының үлгі штаттарын ұстауды қамтамасыз етуге – "70 967" саны "72 967" санымен ауыстырылсын;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8-тармақта: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"Елді мекендерді жарықтандыру бағдарламасына – 10 000,0 мың теңге және көркейту бағдарламасына – 46 000,0 мың теңге;";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1, 2 қосымшаларға сәйкес келесідей көлемде бекітілсін.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ХVІІІ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Жанықұлов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ХVІІІ-сессиясының № ХVІІІ-2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494976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жиыны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1262"/>
        <w:gridCol w:w="1262"/>
        <w:gridCol w:w="6588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функциональдық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1528245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жерлерде балаларды мектепке дейін тегін алып баруды және кері алып келуді ұйымдастыру (селолық)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1252878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1251978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781098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дамыту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дамыту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Телерадиохабарлары арқылы мемлекеттік ақпараттық саясат жүргізу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059"/>
        <w:gridCol w:w="2234"/>
        <w:gridCol w:w="2234"/>
        <w:gridCol w:w="3774"/>
        <w:gridCol w:w="1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1128"/>
        <w:gridCol w:w="2379"/>
        <w:gridCol w:w="2380"/>
        <w:gridCol w:w="3218"/>
        <w:gridCol w:w="1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сәуірдегі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ХVІІІ-сессиясының № ХVІІІ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әкімі аппараттары арқылы</w:t>
      </w:r>
      <w:r>
        <w:br/>
      </w:r>
      <w:r>
        <w:rPr>
          <w:rFonts w:ascii="Times New Roman"/>
          <w:b/>
          <w:i w:val="false"/>
          <w:color w:val="000000"/>
        </w:rPr>
        <w:t>қаржыландырылатын бюджеттік бағдарламаларды қаржыландыру</w:t>
      </w:r>
      <w:r>
        <w:br/>
      </w:r>
      <w:r>
        <w:rPr>
          <w:rFonts w:ascii="Times New Roman"/>
          <w:b/>
          <w:i w:val="false"/>
          <w:color w:val="000000"/>
        </w:rPr>
        <w:t>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3418"/>
        <w:gridCol w:w="1215"/>
        <w:gridCol w:w="963"/>
        <w:gridCol w:w="963"/>
        <w:gridCol w:w="1215"/>
        <w:gridCol w:w="1215"/>
        <w:gridCol w:w="963"/>
        <w:gridCol w:w="138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коды Бюджеттік бағдарламалар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Тасшағыл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Көздіғара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көмеккөрсету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қызметін қамтамасыз ету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 техникалық жарақтандыру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Жинағы: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4426"/>
        <w:gridCol w:w="1902"/>
        <w:gridCol w:w="1574"/>
        <w:gridCol w:w="1247"/>
        <w:gridCol w:w="190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Тайсойған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қызметін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Жинағы: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