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db47" w14:textId="7c1d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21 желтоқсандағы "2010-2012 жылдарға арналған аудандық бюджет туралы" № 184-шешіміне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2010 жылғы 14 мамырдағы 
№ 201-ІV шешімі. Атырау облысының Әділет департаменті Мақат ауданының 
Әділет басқармасында 2010 жылғы 14 мамырда № 4-7-115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2010–2012 жылдарға арналған аудандық бюджетке өзгерістер мен толықтырулар енгізу туралы ұсынысын қарай отырып,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кезекті XX сессиясының 2009 жылғы 21 желтоқсандағы № 184-ІV "2010–2012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4-7-110 рет санымен тіркелген, 2010 жылғы 28 қаңтарда "Мақат тынысы" газетінде № 5 санында жарияланған), (2010 жылғы 9 ақпандағы </w:t>
      </w:r>
      <w:r>
        <w:rPr>
          <w:rFonts w:ascii="Times New Roman"/>
          <w:b w:val="false"/>
          <w:i w:val="false"/>
          <w:color w:val="000000"/>
          <w:sz w:val="28"/>
        </w:rPr>
        <w:t>№ 194-ІV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2009 жылғы 21 желтоқсандағы "2010-2012 жылдарға арналған аудандық бюджет туралы" № 184-ІV шешіміне өзгерістер мен толықтырулар енгізу туралы" шешімі (нормативтік құқықтық актілердің мемлекеттік тіркеу тізілімінде № 4-7-114 рет санымен тіркелген, 2010 жылғы 1 сәуірде "Мақат тынысы" газетінде № 14 санында жарияланған))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1–тармақтың 1–тармақшасындағы "1 654 759" деген сан "1 654 201"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"656 915" деген сан "652 165"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1–тармақтың 2–тармақшасындағы "1 666 571" деген сан "1 666 013"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4–тармақтағы "146 833" деген сан "186 083"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4–тармақтың 6–тармақшасындағы "635" деген сан "30"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"3 475" деген сан "3 524"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4–тармақтың 10–тармақшасындағы "7 115 деген сан 7 405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4–тармақтың 12–тармақшасы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4–тармақ мынадай тармақшалармен толықтырылсын: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"13) "Балапан" бағдарламасы бойынша жаңадан ашылған білім беру нысандарын ұстауға 13 834,0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Елді мекендерді абаттандыруға және көгалдандыруға 20 000,0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Аудан көлемінде эпизоотияға қарсы іс-шаралар жүргізуге 4 532,0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Ұлы Отан соғысының қатысушылары мен мүгедектерінің тұрғын үйлеріне жөндеу жұмыстарын жүргізу үшін 1 270,0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5–тармақтағы "81 507" деген сан "41 585"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6–тармақтағы "271 119" деген сан "227 119"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6–тармақтың 1–тармақшасындағы "260 367" деген сан "216 367"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аталмыш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сессиясының төрағасы                     Ж. Ермұқанов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 Т. Жолмағамбетов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201-ІV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1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08"/>
        <w:gridCol w:w="744"/>
        <w:gridCol w:w="9691"/>
        <w:gridCol w:w="2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1654201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977943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 мүлкін жалға беруден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орындарынан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41"/>
        <w:gridCol w:w="705"/>
        <w:gridCol w:w="701"/>
        <w:gridCol w:w="8940"/>
        <w:gridCol w:w="22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1666013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111175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158906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846489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845467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813882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31585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</w:p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91165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ауданның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229455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63186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-11812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697"/>
        <w:gridCol w:w="697"/>
        <w:gridCol w:w="8807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93"/>
        <w:gridCol w:w="9525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-19842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54"/>
        <w:gridCol w:w="755"/>
        <w:gridCol w:w="9438"/>
        <w:gridCol w:w="21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697"/>
        <w:gridCol w:w="697"/>
        <w:gridCol w:w="8807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201-ІV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4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 әкімдері аппаратары арқылы қаржыландырылатын бюджеттік бағдарламаларды 2010 жылы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778"/>
        <w:gridCol w:w="1289"/>
        <w:gridCol w:w="1299"/>
        <w:gridCol w:w="1806"/>
        <w:gridCol w:w="1806"/>
        <w:gridCol w:w="2040"/>
      </w:tblGrid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Ескине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Комсомол, Қошқар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дейнгі тәрбие және оқыту ұйымдарын қолдау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158906</w:t>
            </w:r>
          </w:p>
        </w:tc>
      </w:tr>
      <w:tr>
        <w:trPr>
          <w:trHeight w:val="10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12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мемлекеттік тұрғын үй қорының сақталуын ұйымдастыру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жарықтандыру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</w:t>
            </w:r>
          </w:p>
        </w:tc>
      </w:tr>
      <w:tr>
        <w:trPr>
          <w:trHeight w:val="12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қамтуды ұйымдастыру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 және ағымдағы жөндеуге берілетін ағымдағы нысаналы трансферттер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288487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201-ІV шешіміне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5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 бюджеттік инвестициялық жобаларды (бағдарламаларды) іске асыруға бағытталатын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7"/>
        <w:gridCol w:w="671"/>
        <w:gridCol w:w="627"/>
        <w:gridCol w:w="9156"/>
        <w:gridCol w:w="1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