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ca4f" w14:textId="045c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2009 жылғы 22 желтоқсандағы № 24/3 "2010-2012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2010 жылғы 18 наурыздағы N 28/1 шешімі. Оңтүстік Қазақстан облысы Ордабасы ауданының Әділет басқармасында 2010 жылғы 26 наурызда N 14-8-79 тіркелді. Қолданылу мерзімінің аяқталуына байланысты шешімнің күші жойылды - Оңтүстік Қазақстан облысы Ордабасы аудандық мәслихатының 2011 жылғы 6 маусымдағы N 267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Ордабасы аудандық мәслихатының 2011.06.06 N 267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Ордабасы аудандық мәслихаттың 2009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14-8-74 нөмірмен тіркелген, 2010 жылы 16 қаңтарда "Ордабасы оттары" газетінде № 3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2010-2012 жылдарға арналған аудандық бюджеті 1-қосымшаға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4 706 920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336 618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- 4 368 114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- 4 740 769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15 133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15 133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-48 982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48 982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 – қосымшалары осы шешімнің 1, 2, 3, 4–қосымшаларына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XXVIII сессиясының төрағасы            М.Накипов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міндетін атқарушы:                 А.Боранбаев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 № 28/1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 № 24/3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90"/>
        <w:gridCol w:w="589"/>
        <w:gridCol w:w="8095"/>
        <w:gridCol w:w="215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4 706 920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338 806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336 618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113 720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113 720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105 577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105 577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102558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66193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2 188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4 368 114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4 368 114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4 368 114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07"/>
        <w:gridCol w:w="688"/>
        <w:gridCol w:w="786"/>
        <w:gridCol w:w="7163"/>
        <w:gridCol w:w="215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4 740 769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157 748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90 847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13 621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3 218 247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166 423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166 423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166 423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2 723 245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2 716 062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2 673 928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328 579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71 235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36 889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239 244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239 244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230 035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207 696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207 696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22 225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22 339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371 142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285 769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207 235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205 265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119 218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23 425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124 386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9 591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177 257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105 763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85 763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85 763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71 494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71 494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71 494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31 906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14 912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6 777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187 186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187 186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185 101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-48 982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48 982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15 133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 № 28/1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 № 24/3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68"/>
        <w:gridCol w:w="665"/>
        <w:gridCol w:w="7853"/>
        <w:gridCol w:w="220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5 459 657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409 420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407 068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149 032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131 916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131 916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5 050 237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5 050 237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5 050 237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24"/>
        <w:gridCol w:w="729"/>
        <w:gridCol w:w="709"/>
        <w:gridCol w:w="709"/>
        <w:gridCol w:w="6425"/>
        <w:gridCol w:w="2197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5 459 657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194 217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44 543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44 543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103 987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103 987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20 347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12 363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12 363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3 708 721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219 357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219 357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219 357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3 203 089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3 195 250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3 141 802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286 275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34 077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25 939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252 198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252 198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252 198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219 771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193 705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193 705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14 573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117 339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117 339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26 066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26 066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24 878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996 238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185 983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185 983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185 983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185 983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786 699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784 581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784 581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784 581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123 945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36 909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36 909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33 776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37 749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30 169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30 169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14 019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11 125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9 925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10 171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39 542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39 542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24 542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24 542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35 085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20 492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20 492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 № 28/1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 № 24/3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22"/>
        <w:gridCol w:w="694"/>
        <w:gridCol w:w="7908"/>
        <w:gridCol w:w="2198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6 149 352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ТҮСІМДЕР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454 939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452 423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169 511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169 511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147 963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147 963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117966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76139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27348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12 923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2 516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5 694 413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5 694 413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5 694 413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05"/>
        <w:gridCol w:w="708"/>
        <w:gridCol w:w="727"/>
        <w:gridCol w:w="443"/>
        <w:gridCol w:w="6920"/>
        <w:gridCol w:w="2169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6 149 352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213 473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184 257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113 670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113 670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28 296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22 093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4 319 259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253 853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253 853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253 853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3 731 899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3 723 518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3 663 379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333 507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257 552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228 769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228 769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14 834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147 088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28 783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899 956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872 266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137 375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195 533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195 533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195 533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195 533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11 941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41 926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38 547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38 547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22 561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 № 28/1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 № 24/3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2010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06"/>
        <w:gridCol w:w="708"/>
        <w:gridCol w:w="650"/>
        <w:gridCol w:w="9608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Ордабасы ауданы бойынша 3 тұрғын үйдің құрылысына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