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429d" w14:textId="3f74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Кемербастау ауылдық округі әкімінің 2010 жылғы 22 қыркүйектегі N 49 шешімі. Оңтүстік Қазақстан облысы Түлкібас ауданының Әділет басқармасында 2010 жылғы 14 қазанда N 14-14-130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«Қазақстан Республикасындағы жергілікті мемлекеттік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«Қазақстан Республикасының әкімшілік-аумақтық құрылысы туралы» Заңы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аумақ халқының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Кемербастау ауылдық округіне қарасты Алғабас ауылындағы Жастар көшесінің аты Абралиев Бекбау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    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М.Кишкенебатыров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