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5ef5" w14:textId="da15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қаласындағы Кабеков атындағы көшенің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әкімдігінің 2010 жылғы 16 қыркүйектегі  N 87 қаулысы, Шығыс Қазақстан облысы Зайсан аудандық мәслихатының 2010 жылғы 20 қыркүйектегі N 24-2/1 шешімі. Шығыс Қазақстан облысы әділет департаментінің Зайсан аудандық әділет басқармасында 2010 жылғы 07 қазанда N 5-11-123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№ 4200 «Қазақстан Республикасының әкімшілік-аумақтық құрылысы туралы» Заңының 12-бабының 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Зайсан қаласындағы «Кабеков» атындағы көше «Ақылбек Түсіпбеков» атындағы көшесі деп атауы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Көшенің атауын өзгертуге байланысты тиісті ұйымдастыру жұмыстарын жүргізу Зайсан қала әкіміне міндеттелсін.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және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433"/>
        <w:gridCol w:w="581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   Ө.И. Нұрасылов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    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С.З. Зайнулдин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   Н.Қ. Бейсенов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            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