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c074" w14:textId="2bcc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22 желтоқсандағы № 4С29-1 "Ауданның 2011-2013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2011 жылғы 31 тамыздағы № 4С 36-1 шешімі. Ақмола облысы Егіндікөл ауданының Әділет басқармасында 2011 жылғы 12 қыркүйекте № 1-8-115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2011-2013 жылдарға арналған бюджеті туралы» 2010 жылғы 22 желтоқсандағы № 4С29-1 (нормативтік құқықтық актілерді мемлекеттік тіркеудің Тізілімінде № 1-8-104 тіркелген, 2011 жылғы 1 наурызда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2011 – 2013 жылдарға арналған бюджеті 1, 2, 3 қосымшаларына сәйкес бекітілсін, соның ішінде 2011 жылына арналған келесі көлемінде: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994295,9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914295,9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1019874,9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19787,8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-100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- 45266,8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45266,8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32032,8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2011 жылға арналған аудан бюджетінде облыстық бюджеттен жалпы сомасы 60000,9 мың теңге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ағымдағы трансферттер 60000,9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136,1 мың теңге – Ұлы Отан соғысының қатысушылары мен мүгедектеріне коммуналдық қызмет шығындары үшін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46864,8 мың теңге – білім беру объектілеріне күрделі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13000 мың теңге – мәдениет объектілеріне күрделі жөндеу жүргізуге.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мемлекеттік мекемелерге бөлу аудан әкімдігінің қаулысымен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«6-2. 2011 жылға арналған аудан бюджетіндегі аудандық (қалалық) мәслихаттардың тексеру комиссияларының таратылуына байланысты, облыстық бюджеттің ысарабын өтеуге арналған 605 мың теңге сомасында трансферттердің қайтарылуы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С.Джусупова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Егіндікөл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тамыздағы № 4С36-1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2011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34"/>
        <w:gridCol w:w="490"/>
        <w:gridCol w:w="5888"/>
        <w:gridCol w:w="16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994295,9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74365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5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1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6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914295,9</w:t>
            </w:r>
          </w:p>
        </w:tc>
      </w:tr>
      <w:tr>
        <w:trPr>
          <w:trHeight w:val="5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914295,9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914295,9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4"/>
        <w:gridCol w:w="550"/>
        <w:gridCol w:w="550"/>
        <w:gridCol w:w="5279"/>
        <w:gridCol w:w="15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1019874,9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124681,8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111519,8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37891,8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37441,8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14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394440,8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72296,8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72296,8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 ұйымдарының қызметін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66445,8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304785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38180,1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29696,1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29696,1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2712,1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11584,1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3905,1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62377,1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19233,1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әлеуметтік саласының мамандарын әлеуметтік қолдау шараларын іске асыру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280588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10487,7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6979,7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5979,7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-45266,8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45266,8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