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5dd0" w14:textId="841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Мәртөк ауданы Хазірет ауылдық округінің Березовка селосын Жездібай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2011 жылғы 14 наурыздағы № 373 шешімі және Ақтөбе облыстық әкімдігінің 2011 жылғы 14 наурыздағы № 82 қаулысы. Ақтөбе облысының Әділет департаментінде 2011 жылғы 7 сәуірде № 3368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Тақырыбында және бүкіл мәтін бойынша "Хазірет селолық" сөздері "Хазірет ауылдық" сөздерімен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тұрғындардың пікірін,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Мәртөк ауданы Хазірет ауылдық округінің Березовка селосы Жездібай ауылы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әкімдіктің қаулысының және мәслихаттың шешімінің орындалуын бақылау облыс әкімінің орынбасары С.Қ.Нұрқатоваға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әкімдіктің қаулысы және мәслихаттың шешімі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Т.ЕСЕНҒҰЛОВ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