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92f8" w14:textId="6ce9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Енбекшіқазақ ауданы Есік қаласындағы "Тихий" көшесіне "Ақан Аманбаевтың"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2011 жылғы 18 наурыздағы N 48-6 шешімі және Алматы облысы Еңбекшіқазақ ауданы әкімдігінің 2011 жылғы 18 наурыздағы N 226 қаулысы. Алматы облысының Әділет департаменті Еңбекшіқазақ ауданының Әділет басқармасында 2011 жылы 25 сәуірде N 2-8-179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1993 жылғы 8-желтоқсандағы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5-1-тармағына, Қазақстан Республикасының 2001 жылғы 23-қаңтардағы N 148 "Қазақстан Республикасындағы жергілікті мемлекеттік басқару және өзін-өзі басқару туралы"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Есік қаласы тұрғындарының пікірлерін ескере отырып, Еңбекшіқазақ ауданы әкімінің 2011 жылғы 20-қаңтардағы N 09-01/106 хатының және аудан әкімдігі жанындағы қоғамдық ономастикалық кеңесінің 2011 жылғы 12-қаңтардағы N 4 келісімі негізінде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ауданы Есік қаласындағы "Тихий" көшесіне "Ақан Аманбаевтың"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шешімнің орындалуын Есік қаласы әкімі Асхат Әділханұлы Алмабеков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шешімнің орындалуын бақылау аудан әкімінің орынбасары Бекет Төлегенұлы Ахметовке және аудандық мәслихаттың заңдылықты сақтау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шешім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8-сессиясының төрайымы                     Қ. Дюсембаева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 Талқамбаев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Тойбаев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