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8ac9" w14:textId="2498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Меркі аудандық мәслихатының 2010 жылғы 25 желтоқсандағы № 41-3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мәслихатының 2011 жылғы 29 наурыздағы N 42-4 Шешімі. Жамбыл облысы Меркі ауданының Әділет басқармасында 2011 жылғы 18 сәуірде 6-6-92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«2011-2013 жылдарға арналған облыстық бюджет туралы» Жамбыл облыстық мәслихатының 2010 жылғы 13 желтоқсандағы № 30-3 шешіміне өзгерістер мен толықтырулар енгізу туралы» Жамбыл облыстық мәслихатының 2011 жылдың 15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1.«2011-2013 жылдарға арналған аудандық бюджет туралы» Меркі аудандық мәслихатының 2010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6-6-89 болып тіркелген, 2011 жылғы 28 қаңтардағы № 10,11 29 қаңтардағы № 12,13 және 4 ақпандағы № 14,15 «Меркі тынысы»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«5407437» сандары «5566831»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«4587125» сандары «4746519»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«5407437» сандары «5583420»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«9198» сандары «9153»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«594» сандары «639»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«-9198» сандары «-25742»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«9198» сандары «25742»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екінші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үшінші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төртінші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«қарыздар түсімі – 9792;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16589.».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Ландик                                  Т. Олжабай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42-4 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41-3 шешіміне №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09"/>
        <w:gridCol w:w="630"/>
        <w:gridCol w:w="9645"/>
        <w:gridCol w:w="1927"/>
      </w:tblGrid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5566831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784381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123757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123757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103364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103364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255404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236076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25604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4746519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4746519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64"/>
        <w:gridCol w:w="890"/>
        <w:gridCol w:w="9625"/>
        <w:gridCol w:w="188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5583420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119935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1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4309453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2711029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2602737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1208331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1208331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90194</w:t>
            </w:r>
          </w:p>
        </w:tc>
      </w:tr>
      <w:tr>
        <w:trPr>
          <w:trHeight w:val="1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43187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203727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176216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арналған мемлекеттік жәрдемақылар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100808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204844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инфрақурылында дамыту, орналастыру және (немесе)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 ұстау және туысы жоқтарды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(биотермимиялық шұңқырлардың )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алынтын өнімдер мен шикізаттың құнын иелеріне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176639</w:t>
            </w:r>
          </w:p>
        </w:tc>
      </w:tr>
      <w:tr>
        <w:trPr>
          <w:trHeight w:val="1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-2020" бағдарламасы шеңберінде жеке кәсіпкерлікті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1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012"/>
        <w:gridCol w:w="754"/>
        <w:gridCol w:w="9497"/>
        <w:gridCol w:w="189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 сатудан түскен түсімдер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тапшылығы(профициті)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-25742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1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