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7956" w14:textId="9787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жекешелендіруге жататын Маңғыстау облысының коммуналдық меншіктегі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2011 жылғы 06 мамырдағы № 143 Қаулысы. Маңғыстау облысының Әділет департаментінде 2011 жылғы 23 мамырда № 2098 тіркелді. Күші жойылды - Маңғыстау облысы әкімдігінің 2012 жылғы 11 шілдедегі № 01-30-1018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2012.07.11  № 01-30-1018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2011 жылы жекешелендіруге жататын Маңғыстау облысының коммуналдық меншіктегі объектілерінің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қаржы басқармасы (М.Б. Әлібекова) осы қаулыдан туындайтын шараларын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Ә.С. Қыраубаевқа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мамыр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Ә.С. Қыраубаев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С.А. Бермұхамедов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Ж.А. Оспанова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А.О. Өтегенов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мамыр 2011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ж. 06 мамыр № 143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қосымша жаңа редакцияда - Маңғыстау облысы әкімдігіңің 2011.09.12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жекешелендіруге жататын Маңғыстау облысының коммуналдық меншіктегі объектілердің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5375"/>
        <w:gridCol w:w="659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атауы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 және объектінің баланс ұстаушысы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Амбулаториялық аурухана ғимараты, 1968 жылы салынған, жалпы ауданы 0,0041 га, құрылыс материалына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Ұштаған селосы, «Маңғыстау орталық аудандық ауруханасы» МКҚК</w:t>
            </w:r>
          </w:p>
        </w:tc>
      </w:tr>
      <w:tr>
        <w:trPr>
          <w:trHeight w:val="10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учаскесімен бірге № 19 гараж боксы, 1998 жылы салынған, жалпы ауданы 0,00282 га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«Авангард» гараж-құрылыс кооперативі, «Маңғыстау облысының кәсіпкерлік және өнеркәсіп басқармасы» ММ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21102 автокөлігі, R 021 KP м/н, 2002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21102 автокөлігі, R 024 KP м/н, 2002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6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106 KP м/н, 2003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113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7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219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323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056 KP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087 KP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10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089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091 KP м/н, 2000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092 KP м/н, 2000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УАЗ-3909 автокөлігі, R 109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УАЗ-3909 автокөлігі, R 139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411 автокөлігі, R 016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ГАЗ-33021 212 автокөлігі, R 066 KP м/н, 2002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 автокөлігі, R 311 KP м/н, 2002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 автокөлігі, R 250 KP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Қазақстан Республикасының ішкі істер Министрлігі «Маңғыстау облысының ішкі істер департаменті» ММ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автокөлігі, R 376 BD м/н, 1997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ВАЗ-21060 автокөлігі, R 207 BD м/н, 2002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70хос автокөлігі, г/н R 089 ВС м/н, 1994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автокөлігі, R 776 AU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 ш.а., «Облыстық туберкулезге қарсы диспансері» МКҚК</w:t>
            </w:r>
          </w:p>
        </w:tc>
      </w:tr>
      <w:tr>
        <w:trPr>
          <w:trHeight w:val="8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33021 212 автокөлігі, R 190 АХ м/н, 2001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5 ш.а., «Маңғыстау облыстық филармониясы» МКҚК</w:t>
            </w:r>
          </w:p>
        </w:tc>
      </w:tr>
      <w:tr>
        <w:trPr>
          <w:trHeight w:val="9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3962 автокөлігі, R 998 АТ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3 ш.а., «Жаңаөзен қалалық емханасы» МКҚК</w:t>
            </w:r>
          </w:p>
        </w:tc>
      </w:tr>
      <w:tr>
        <w:trPr>
          <w:trHeight w:val="9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3962 автокөлігі, R 125 BV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қаласы, 3 ш.а., «Жаңаөзен қалалық емханасы» МКҚК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ИЖ-7107 010 12 мотоциклы, R 0316 RA м/н, 2004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селосы, «Бейнеу ормандар және жануарлар дүниесін қорғау жөніндегі мемлекеттік мекемесі»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автокөлігі, R 542 AL м/н, 1999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селосы, «Бейнеу ормандар және жануарлар дүниесін қорғау жөніндегі мемлекеттік мекемесі»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31105 120 автокөлігі, R 255 BF м/н, 2004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23 ш.а., 23 үй, «Маңғыстау облысының мемлекеттік сәулет-құрылыс бақылау басқармасы» ММ</w:t>
            </w:r>
          </w:p>
        </w:tc>
      </w:tr>
      <w:tr>
        <w:trPr>
          <w:trHeight w:val="8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32213 автокөлігі, R 730 BD м/н, 2006 жылы шыққан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9 ш.а., 23А үй,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тарихи-өлке тану мұражайы» МКҚК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  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МКК –  мемлекеттік коммуналдық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м/н – мемлекеттік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ш.а. – шағын аудан.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