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6c25" w14:textId="7c46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Парламентінің және мәслихат депутаттарының барлық үміткерлердің үгіттік баспа материалдарын Маңғыстау ауданы бойынша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2011 жылғы 29 шілдедегі № 184 қаулысы. Маңғыстау облысы Әділет департаментінде 2011 жылғы 29 шілдеде № 11-5-120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> 6 тармағына және 2001 жылғы 23 қаңтардағы «Қазақстан Республикасындағы жергілікті мемлекеттік басқару және өзін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1 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Парламентінің және мәслихат депутаттығына барлық үміткерлердің үгіттік басылым материалдарын Маңғыстау ауданы бойынша орналастыру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А.Б.Сарбалаевқа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Қ. Боқанов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Аққұлов Асқар Лақбайұлы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 қаулысына косымша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бойынша Қазақстан Республикасы Парламентінің және мәслихат депутаттығына үміткерлердің үгіттік басылым материалдарын орналастыру орындарының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4151"/>
        <w:gridCol w:w="7608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үгіт жүргізу орнының орналасқан жері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базар, муниципалдық сауда орталығы аумақтарындағы, теміржол вокзалы, автобекет, Маңғыстау техникалық колледжі ғимараттарындағы щиттерде, орталық сквер жанындағы, Құрылысшы шағын ауданындағы, Салтанат мейрамханасы жанындағы, ашық спорт стадионы жанындағы билбордтар тұғырында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 және селолық спорт кешені ғимараттарындағы щиттерде, Өтес селосына кіре берістегі билборд тұғырында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Е.Айшуақұлы атындағы мектебі және селолық пошта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Тұщыбек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Е.Оразақов атындағы шипажай аумағындағы щитте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орта мектебі ғимаратындағы және орталық парк аумағындағы щиттерде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С.Жаңғабылов атындағы мектебі ғимаратындағы щитте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Шебір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орта мектебі ғимаратындағы щитте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«Қызан» ӨК және «Балауса» бала бақшасы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Ақшымырау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«Ақшымырау» ЖШС және селолық клуб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«Жармыш» ӨК және мәдениет үйі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«Онды» ӨК және Онды орта мектебі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Ұштаған селосы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«Ұштаған» ӨК ғимаратындағы щитте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