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dc89" w14:textId="861d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2010 жылғы 17 ақпандағы "Әлеуметтік көмекке құқығы бар азаматтар санатының тізбесі туралы" N 194/24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2011 жылғы 28 қазандағы N 352/39 шешімі. Павлодар облысының Әділет департаментінде 2011 жылғы 10 қарашада N 12-2-181 тіркелді. Күші жойылды - Павлодар облысы Ақсу қалалық мәслихатының 2013 жылғы 22 қазандағы N 165/21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мәслихатының 22.10.2013 N 165/21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56-бабының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(IV сайланған ХХIV кезектен тыс сессиясы) 2010 жылғы 17 ақпандағы "Әлеуметтік көмекке құқығы бар азаматтар санатының тізбесі туралы" N 194/24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12-2-132 тіркелген, 2010 жылғы 20 наурызда "Ақжол - Новый путь" газетінде N 23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 </w:t>
      </w:r>
      <w:r>
        <w:rPr>
          <w:rFonts w:ascii="Times New Roman"/>
          <w:b w:val="false"/>
          <w:i w:val="false"/>
          <w:color w:val="000000"/>
          <w:sz w:val="28"/>
        </w:rPr>
        <w:t>32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"32. Қиын тіршілік жағдайындағы тұлғалар (тұрғылықты жері жоқ адамдар)".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әлеуметтік саясат, заңдылық және құқықтық тәртіп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Мартынова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