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e0ee" w14:textId="b8ce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2009 жылғы 2 қарашадағы "Железин ауданының жалпы білім беретін орта мектептер негізінде ұйымдастырылған мектепке дейінгі шағын орталықтарда баланың тамақтануы үшін ата-ананың ай сайынғы төлем мөлшерін бекіту туралы" N 265/10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23 тамыздағы N 283/8 қаулысы. Павлодар облысының Әділет департаментінде 2011 жылғы 23 қыркүйекте N 12-6-120 тіркелді. Күші жойылды - Павлодар облысы Железин аудандық әкімдігінің 2011 жылғы 28 қарашадағы N 405/11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әкімдігінің 2011.11.28 N 405/11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Білім және ғылым министрлігінің 2006 жылғы 7 шілдедегі N 372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балалардың толық және жарты күн болатын мектепке дейінгі шағын орталықтар қызметін ұйымдастырудың үлгілік ережесінің </w:t>
      </w:r>
      <w:r>
        <w:rPr>
          <w:rFonts w:ascii="Times New Roman"/>
          <w:b w:val="false"/>
          <w:i w:val="false"/>
          <w:color w:val="000000"/>
          <w:sz w:val="28"/>
        </w:rPr>
        <w:t>24-тармағына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2009 жылғы 2 қарашадағы "Железин ауданының жалпы білім беретін орта мектептер негізінде ұйымдастырылған мектепке дейінгі шағын орталықтарда баланың тамақтануы үшін ата-ананың ай сайынғы төлем мөлшерін бекіту туралы" N 265/10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12-6-79 болып тіркелген, 2009 жылғы 27 қарашадағы аудандық "Родные просторы" N 48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"3520" деген сандар "5866"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"(үш мың бес жүз жиырма)" деген сөздер "(бес мың сегіз жүз алпыс алты)"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"2520" деген сандар "4174"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"(екі мың бес жүз жиырма)" деген сөздер "(төрт мың жүз жетпіс төрт)" деген сөздермен ауыстырлысын.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әлеуметттік мәселелер жөніндегі орынбасарына (Б.М. Қаппасов)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