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d93f" w14:textId="190d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28 қарашадағы N 404/11 қаулысы. Павлодар облысының Әділет департаментінде 2011 жылғы 30 желтоқсанда N 12-6-129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нормативтік құқықтық актілерді Қазақстан Республикасының заңнамасына сәйкестікке келтірумен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 әкімдігінің қаулыларына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мен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Железин ауданы әкімдігінің 2011 жылғы 3 наурыздағы "Железин ауданы әкімдігінің 2009 жылғы 20 мамырдағы "Аудан тұрғындарын жұмыспен қамту саласындағы азаматтарды әлеуметтік қорғау бойынша қосымша шаралар туралы" N 148/4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N 72/3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N 12-6-107 болып тіркелген, 2011 жылғы 9 сәуірдегі N 15  "Родные просторы"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Железин ауданы әкімдігінің 2011 жылғы 3 тамыздағы  "Миссионерлерді және заңды тұлға белгiлерi жоқ саны аз дiни топтарды есептік тiркеуді және қайта тiркеуді жүргізу" мемлекеттік қызмет регламентін бекіту туралы" N 263/8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N 12-6-116 болып тіркелген, 2011 жылғы 17 қыркүйектегі N 38 "Родные просторы" және N 12 "Туған өлке"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(Қ.Б. Қималиденов)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Шұғаев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Железин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 әкімдігінің 2011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қарашадағы N 404/11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Өзгерістер мен толықтырулар енгізілетін</w:t>
      </w:r>
      <w:r>
        <w:br/>
      </w:r>
      <w:r>
        <w:rPr>
          <w:rFonts w:ascii="Times New Roman"/>
          <w:b/>
          <w:i w:val="false"/>
          <w:color w:val="000000"/>
        </w:rPr>
        <w:t>
Железин ауданы әкімдігі қаулыларының 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2007 жылғы 24 желтоқсандағы "Аудандық бюджеттен қаржыландырылатын қоғамдық жұмыс түрлері және оларды ұйымдастыру туралы" 349/13 қаулысында (нормативтік құқықтық актілерді мемлекеттік тіркеудің Тізіліміне N 12-6-49 болып тіркелген, 2008 жылғы 19 қаңтардағы N 3 "Родные просторы"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кіріспесінде "жергілікті мемлекеттік басқару" деген сөздерден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2009 жылғы 11 ақпандағы "Аудан әкімдігінің  2007 жылғы 24 желтоқсандағы "Аудандық бюджеттен қаржыландырылатын қоғамдық жұмыс түрлері және оларды ұйымдастыру туралы" N 349/13 қаулысына өзгерістер мен толықтыру енгізу туралы" N 48/1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N 12-6-67 болып тіркелген, 2009 жылғы 28 ақпандағы N 9 "Родные просторы"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деген сөздерден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2009 жылғы 20 мамырдағы "Аудан тұрғындарын жұмыспен қамту саласындағы азаматтарды әлеуметтік қорғау бойынша қосымша шаралар туралы" N 148/4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N 12-6-73 болып тіркелген, 2009 жылғы 30 мамырдағы N 22 "Родные просторы"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"18-1-бабының 4-тармағына"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-тармақтары алып тасталсын.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