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ed48" w14:textId="469e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Әуезов ауданы әкімінің 2009 жылғы 03 маусымдағы N 6/10 "Алматы қаласы Әуезов ауданы бойынша сайлау учаскелерін құру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Әуезов ауданы әкімінің 2011 жылғы 17 қаңтардағы № 01-05/1 шешімі. Алматы қаласы Әділет департаментінде 2011 жылғы 17 қаңтарда № 877 тіркелді. Күші жойылды - Алматы қаласы Әуезов ауданы әкімінің 2014 жылғы 21 сәуірдегі N 01-05/3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Әуезов ауданы әкімінің 21.04.2014 N 01-05/3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Әуезов ауданы әкімінің 2009 жылғы 03 маусымдағы № 6/10 «Алматы қаласы Әуезов ауданы бойынша сайлау учаскелерін құру туралы» шешімінің (Алматы қаласы Әділет департаментінде 2009 жылғы 22 маусымда № 818 тіркелген, «Алматы ақшамы» газетінде 2009 жылдың 23 шілдесінде, «Вечерний Алматы» газетінде 2009 жылдың 09 шілдесінде № 79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, осы шешімге берілген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Әуезов ауданы әкімінің аппарат басшысы Б.Ж.Әлияроваға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акт, алғаш ресми жарияланған күннен күнтізбелік есеппен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Әуезов ауданының әкімі                     Б.Торғаев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Әуезов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01-05/1 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6 ықшамаудан,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226-18-89. № 86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ықшамаудан: №№ 1а, 21, 22, 23, 24, 25, 26,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26а, 27, 28, 29, 30, 31, 32, 33, 34, 35, 36, 37, 38,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39, 40, 41, 42, 43, 44, 45,45а үйлер,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10-а ықшамаудандағы №№ 2, 3, 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95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6 ықшамаудан,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226-18-99. № 113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ықшам аудан: №№ 1, 2, 3, 4, 14, 15, 16,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18, 19, 20, 21, 22, 23, 24,35, 36, 37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96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6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226-18-98. № 113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ықшам аудан: №№ 4, 5, 6, 7, 8,9,10а, 11, 12,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13, 14, 15, 16, 17, 17а, 18, 18а, 19, 19а,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20, 46, 48, 50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97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6 ықшамаудан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226-18-90. № 86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ықшамаудан №№ 1, 2, 3, 3а, 3б, 10, 53, 55, 57,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58, 59, 61 үйлер, 7 ықшамаудан №№ 5, 6, 7, 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9, 10, 11, 12, 13, 19а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151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Қалқаман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297-31-69. № 157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Қалқаман–2 ықшамауданы (бұрынғы төменгі Каменка). Қалқаман-2 ықшамауданындағы Тоқсын Құлыбеков көшесінен (жылу трассасы) Қалқаман-2 ықшамауданындағы Ақтамберді жырау (бұрынғы Исатай батыр) көшесінің батыс жағымен, Қалқаман-2 ықшамауданындағы Байзақ батыр (бұрынғы Ильич) көшесінің оңтүстік бойы. Қалқаман-2 ықшамауданындағы Байзақ батыр (бұрынғы Ильич) көшесінің оңтүстік жағымен батысқа қарай, Әуезов көшесіне дейін. Қалқаман-2 ықшамауданындағы Әуезов көшесінің батыс жағымен ауданның оңтүстік шекарасына дейін. Ауданның оңтүстік шекарасының солтүстік жағымен батыс бағытта ауданның батыс шекарасына дейін. Ауданның батыс шекарасымен Қалқаман-2 ықшамауданындағы Әлжаппар Әбішев көшесіне дейін. Қалқаман-2 ықшамауданындағы Әлжаппар Әбішев көшесінің оңтүстік жағымен Қалқаман-2 ықшамауданындағы Әуезов көшесіне дейін. Қалқаман-2 ықшамауданындағы Әуезов көшесінің батыс жағымен Қалқаман-2 ықшамауданындағы Тоқсын Құлыбеков көшесіне дейін (жылу трассасы).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430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Қалқаман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297-30-58. № 157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Қарғалы өзенінен батысқа қарай, Қалқаман-2 ықшам ауданындағы Тоқсын Құлыбеков көшесінің оңтүстігімен (жылу трассасы) Қалқаман-2 ықшамауданындағы Ақтамберді жырау (бұрынғы Исатай батыр) көшесіне дейін. Қалқаман-2 ықшамауданындағы Ақтамберді жырау (бұрынғы Исатай батыр) көшесінің шығыс жағымен, оңтүстікке қарай Қалқаман-2 ықшам ауданындағы Байзақ батыр (бұрынғы Ильич) көшесіне дейін. Қалқаман-2 ықшамауданындағы Байзақ батыр (бұрынғы Ильич) көшесінің солтүстік жағымен Қарғалы өзеніне дейін. Қарғалы өзенінің батыс жағымен Қалқаман-2 ықшамауданындағы Тоқсын Құлыбеков көшесіне дейін (жылу трассасы).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473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Қалқаман-3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Мақатаев көшесі, тел. 381-86-65. № 176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Қарғалы өзенінен, батысқа қарай, Қалқаман-2 ықшам ауданындағы Байзақ батыр (бұрынғы Ильич) көшесінің оңтүстік жағымен Қалқаман-2 ықшамауданындағы Әуезов көшесіне дейін. Қалқаман-2 ықшам ауданындағы Әуезов көшесінің шығыс жағымен Әскери қалашықтың қоршауына дейін. Әскери қалашықтың қоршауының солтүстік жағымен, шығысқа қарай, Қалқаман-2 ықшамауданындағы Нағымбек Нұрмағамбетов көшесіне дейін. Қалқаман-2 ықшамауданындағы Нағымбек Нұрмағамбетов көшесімен шығысқа қарай, Қарғалы өзеніне дейін. Қарғалы өзенінің батыс жағалауымен, солтүстікке қарай, Қалқаман-2 ықшамауданындағы Байзақ батыр (бұрынғы Ильич)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428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Қалқаман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269-00-92. № 7 Қалалық клиникалық аурухана.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Қалқаман-2 ықшамауданындағы Әуезов көшесінен батысқа қарай, Әлжаппар Әбішев көшесінің солтүстік жағымен ауданның батыс шекарасына (Қалқаман-2 ықшамауданындағы Сәке батыр көшесіндегі №№ 36, 38, 51, 53 үйлерді қоса) дейін. Ауданның батыс шекарасымен Райымбек батыр даңғылына дейін. Райымбек батыр даңғылының оңтүстік жағымен шығысқа қарай, Қалқаман-2 ықшамауданындағы Әуезов көшесіне дейін. Қалқаман-2 ықшамауданындағы Әуезов көшесінің батыс жағымен Қалқаман-2 ықшам ауданындағы Әлжаппар Әбішев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482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 телефоны 269-00-98.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Қалалық клиникалық аурухана.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Алты Алаш ықшамауданы - түгел.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Әуезов көшесінен Райымбек батыр даңғылының оңтүстік жағымен Қарғалы өзеніне дейін. Қарғалы өзенінің батыс жағалауымен Қалқаман-2 ықшам ауданындағы Тоқсын Құлыбеков көшесіне дейін (жылу трассасы). Қалқаман-2 ықшамауданындағы Тоқсын Құлыбеков көшесінің солтүстік жағымен (жылу трассасы) Қалқаман-2 ықшамауданындағы Әуезов көшесіне дейін. Қалқаман-2 ықшамауданындағы Әуезов көшесінің шығыс жағымен Райымбек даңғылына (Тоқсын Құлыбеков көшесінің солтүстік жағындағы барлық үйлерді қоса)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490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Мақатаев көшесі 47,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Қалқаман-3 ықшамауданы. № 176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Қалқаман-2 ықшамауданындағы Нағымбек Нұрмағамбетов көшесінен Қарғалы өзенінің батыс жағалауымен (Достық ықшам ауданындағы Пионерская көшесіндегі және АФЦИНАО үйлерін қоспай) Каменка-3 ықшам ауданының үйлерін қоса отырып, Жандосов көшесіне дейін.Жандосов көшесінің солтүстік жағымен, батысқа қарай Жоғары Каменка поселкесінің шекарасына дейін. Жоғары Каменка поселкесінің шығыс дағымен солтүстікке қарай, Қалқаман-3 ықшамауданындағы Смет Кеңесбаев көшесіне дейін. Қалқаман-3 ықшамауданындағы Смет Кеңесбаев көшесінің солтүстік жағымен Қалқаман ықшамауданындағы Әуезов көшесіне дейін. Қалқаман ықшамауданындағы Әуезов көшесінің шығыс жағымен солтүстікке қарай Әскери қалашықтың қоршауына дейін. Әскери қалашықтың оңтүстік жағымен Қалқаман-2 ықшамауданындағы Нағымбек Нұрмағамбетов көшесіне дейін. Қалқаман-2 ықшамауданындағы Нағымбек Нұрмағамбетов көшесінің оңтүстік жағымен Қарғалы өзеніне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128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Ақсай-1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224-84-19. № 133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Ақсай-1А ықшамауданы №№ 3, 4, 5, 6, 7, 8, 9, 10,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10а, 10б, 17, 18, 21, 22, 23, 24, 25, 26, 26а,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27, 27б, 28, 28б, 29, 30, 31, 31а, 31б, 32, 33, 34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480 сайлау учаскесi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қаласы,Ақсай-1 ықшамауданы,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224-84-19. № 133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Аксай-1 ықшамауданы: №№ 11, 12, 13, 14, 15, 15А, 16,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17, 17А, 18, 19, 20,21, 23,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Аксай -1А ықшамауданы: №№ 11, 12, 13,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