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e69d" w14:textId="5a4e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Шал ақын ауданы мәслихатының 2010 жылғы 23 желтоқсандағы N 32/2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2011 жылғы 28 наурыздағы N 35/1 шешімі. Солтүстік Қазақстан облысы Шал ақын ауданының Әділет басқармасында 2011 жылғы 26 сәуірде N 13-14-126 тіркелді. Күші жойылды - Солтүстік Қазақстан облысы Шал ақын аудандық мәслихатының 2011 жылғы 12 шілдедегі N 39/2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Шал ақын аудандық мәслихатының 2011.07.12 N 39/2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2008 жылғы 4 желтоқсандағы № 95-IV Бюджеттік кодексі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Шал ақын аудандық мәслихатының 2010 жылғы 23 желтоқсандағы № 32/2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20 қаңтардағы 13-14-123 нормативтік құқықтық актілерді мемлекеттік тіркеу Тізілімінде тіркелген, 2010 жылғы 20 қаңтардағы № 8 «Парыз» аудандық газетінде және 2010 жылғы 12 ақпандағы № 8 «Новатор» аудандық газетінде жарияланған» келесі өзгерістер мен толықтыруар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«1810218» сандары «1908929»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«175249» сандары «197639»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«13059» сандары «18059»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«1618273» сандары «1689594»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«1802218» сандары «1887644»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«22018» сандары «71018»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«22255» сандары «71255»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«8000» сандары «28000»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«8000» сандары «28000»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«-22018» сандары «-77733»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«22018» сандары «77733»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«22255» сандары «71255»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келесі мазмұнмен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реттік талондар және әлеуметтік салық бойынша қызметтерді жүзеге асыратын жеке тұлғалардан жеке табыс салығын есептегенде кірісті бөлу нормативі 100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жаңа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«5, 8, 9-қосымшаларға сай 2011-2013 жылдарға арналған Сергеевка қаласының және селолық округтердің бюджеттік бағдарламалары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1),4),5) тармақшалар жаңа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«Жалпылай білім беруге» 211519 мың теңге қарастырылды, соның ішінде лингафонды мультимедиалық кабинеттерді оқу құралдарымен жабдықтауға - 11082 мың теңге, білім берудің мектепке дейінгі ұйымдарында мемлекеттік тапсырысты арттыруға - 68007 мың теңге, мүгедек балалардың жұмыс орындарын кешекнді компьютер техникасымен және бағдарламалық қамтамасыз ету құралдарымен қамтамасыз етуге - 3735 мың теңге, жетім баланы (жетім балаларды) және қараусыз қалған баланы (балаларды) ұстауға қамқоршыларға (қорғаушыларға) ай сайынғы ақшалай қаржы төлеуге - 9223 мың теңге, білім берудің мектепке дейінгі ұйымдарының тәрбиешілері мен мектеп мұғалімдеріне, біліктілік санаттарына үстем ақы көлемін арттыруға 9543 мың теңге республикалық бюджеттен берілетін трансферттер есебінен;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 қаржысы есебінен аудан мектептеріне өрт сөндіру құралдарын сатып алуға, өртке қарсы дабыл орнатуға 5024 мың теңге, аударылымдарымен жалақыға – 96588 мың теңге, Ахметбеков ат. орта мектептің күрделі жөндеуін аяқтауға - 8317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«Жол картасы-2020» бағдарламасы аясында аймақта жеке кәсіпкерлікті қолдауға - 2340 мың теңге, мұқтаж азаматтарға үйде арнайы әлеуметтік көмек көрсетуге - 1327 мың теңге республикалық бюджеттен берілетін трансферттер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Селолық елді мекендерде әлеумет саласы мамандарын әлеуметтік қолдау бойынша шараларды жүзеге асыруға бюджеттік несиелер - 22255,0 мың теңге, Жұмыспен қамту - 2020 Бағдарламасына сәйкес үй құрылысы және (немесе) сатып алуға - 49000 мың теңге республикалық бюджеттен берілетін трансферттер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«8709» сандары «9969»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7), 8), 9), 10), 11) тармақшалары келесі мазмұнмен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облыстық бюджет қаржысы есебінен көмір сатып алуға 3426 мың теңге қарастырылды»;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«Ұрпақ қоры» - 25478 мың теңге облыстық бюджеттен берілетін қаржы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Республикалық бюджеттен берілетін трансферттер есебінен - кадрларды кәсіби даярлау, қайта даярлау және біліктілігн арттыруға, жалақыны бөлшекті несиелеу, кәсіпкерлікке оқыту, көшуге несие беру, жұмыспен қамту орталықтарын құруға 8457 мың теңге, соның ішінде: 2145 мың теңге – жалақыны бөлшекті несиелеу; 6312 тысяч тенге – жұмыспен қамту орталықтарын құруға»;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2020 жұмыспен қамту Бағдарламасы аясында инженерлік-коммуникациялық инфрақұрылымды дамытуға республикалық бюджеттен берілетін трансферттер есебінен - 17500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Облыстық бюджет қаржысы есебінен заңды тұлғалардың жарғылы қорын құру немесе арттыруға 15000 мың теңге қарастырылған»;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13-1-тармағы келесі мазмұнмен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10-қосымшаға сай қаржы жылының басына қалыптасқан бюджеттік қаржының бос қалдығы және 2010 жылы пайдаланылмаған, республикалық және облыстық бюджеттің мақсатты трансферттерін қайтару есебінен аудан бюджетінде шығындар қарастырылған;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1, 2, 3, 4-қосымшаларына сай 1, 4, 5, 6-қосымшалары жаңа басылымда баяндалсын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5, 6, 7-қосымшаларына сай көрсетілген шешім 8, 9, 10-қосымшаларымен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 ХХХV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Қошанов                                 Н. Дятлов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наурыздағы XXXV сессиясының № 35/1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ХХХІІ сессиясының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93"/>
        <w:gridCol w:w="1073"/>
        <w:gridCol w:w="6273"/>
        <w:gridCol w:w="239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және материалдық емес активтерді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73"/>
        <w:gridCol w:w="953"/>
        <w:gridCol w:w="6353"/>
        <w:gridCol w:w="2433"/>
      </w:tblGrid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 әкімгері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1887644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1359629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1307639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оқытушыларына және білім берудің мектепке дейінгі ұйымдарында тәрбиешілерге біліктілік санаттарына үстем ақы көлемін арттыру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орталығының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инфрақұрылымды дамытуға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саласында жергілікті деңгейде мемлекеттік саясатты жүзеге асыру қызметтері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мақсатты трансферттер есебінен селолық елді мекендердегі әлеумет саласы мамандарын әлеуметтік қолдау шараларын жүзеге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нысандарын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Қорымдардың (биотермиялық орлардың)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мекендердегі әлеумет саласы мамандарын әлеуметтік қолдау шараларын жүзеге асыруға бюджеттік несиелер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-77733,0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Дефицитті қаржыландыру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(профицитін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 асты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 әкімгері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жою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атқарушы органның қарызын жабу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 асты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наурыздағы XXXV сессиясының № 35/1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ХХХІІ сессиясының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451-007-000 "Жергілікті өкілетті органдардың шешімі бойынша мұқтаж азаматтардың жеке санаттарына әлеуметтік көмек" бағдарламасы бойынша 2011 жылға арналған жергілікті өкілетті органдардың шешімі бойынша мұқтаж азаматтардың жеке санаттарына төлемдер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953"/>
        <w:gridCol w:w="2333"/>
      </w:tblGrid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түрі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және оларға теңестірілген азаматтарға жасанды тіс салдыру бойынша шығындарды орнына келтіру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Санаторлы-курорттық емделуге төлем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монша және шаштараз қызметтерін көрсеткенге кеткен шығындарды орнына келтіру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 ауруымен ауыратындарға қосымша тамақтану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 шығындарын төлеуге Ұлы Отан соғысының қатысушылары мен мүгедектеріне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 баруға авиатурға Ұлы Отан соғысының қатысушылары мен мүгедектеріне шығындарды орнына келтіру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балаға депозитке 160 АЕК бойынша 4 бала туғанда берілетін әлеуметтік көмек көрсетуге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Өртенгендерге материалдық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медицина мамандарына көтерме ақы төлеуге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наурыздағы XXXV сессиясының № 35/1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ХХХІІ сессиясының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1995"/>
        <w:gridCol w:w="1833"/>
        <w:gridCol w:w="1773"/>
        <w:gridCol w:w="1733"/>
        <w:gridCol w:w="1773"/>
        <w:gridCol w:w="1883"/>
        <w:gridCol w:w="1491"/>
      </w:tblGrid>
      <w:tr>
        <w:trPr>
          <w:trHeight w:val="25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селолық округтер әкімдері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шығындар 123.001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 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уақыт жұмысын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123.022.000 Мемлекеттік органдардың күрделі шығында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 мың теңге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наурыздағы XXXV сессиясының № 35/1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ХХХІІ сессиясының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мемлекеттік басқармалардың жоғары тұрған органдарынан берілетін трансферттер және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673"/>
        <w:gridCol w:w="2973"/>
        <w:gridCol w:w="1293"/>
        <w:gridCol w:w="1453"/>
        <w:gridCol w:w="1313"/>
        <w:gridCol w:w="1153"/>
        <w:gridCol w:w="1113"/>
        <w:gridCol w:w="1033"/>
      </w:tblGrid>
      <w:tr>
        <w:trPr>
          <w:trHeight w:val="85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әкімгерлері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бюджеттік кредиттер</w:t>
            </w:r>
          </w:p>
        </w:tc>
      </w:tr>
      <w:tr>
        <w:trPr>
          <w:trHeight w:val="24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Биз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жол картасы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5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0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ұйымдарының тәрбиешілері мен мектеп мұғалімдеріне, біліктілік санаттарына үстем ақы көлемін арттыруға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0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 үй сатып алу және (немесе) құрылысы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инфрақұрылымды дамытуға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кеңістік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жұмыс iстеуi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6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3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 шеңбе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 жеке кәсіпкерлікті қолдау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4673"/>
        <w:gridCol w:w="289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трансферттер</w:t>
            </w:r>
          </w:p>
        </w:tc>
      </w:tr>
      <w:tr>
        <w:trPr>
          <w:trHeight w:val="24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</w:tr>
      <w:tr>
        <w:trPr>
          <w:trHeight w:val="28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</w:t>
            </w:r>
          </w:p>
        </w:tc>
      </w:tr>
      <w:tr>
        <w:trPr>
          <w:trHeight w:val="6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56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01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4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1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2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2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63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наурыздағы XXXV сессиясының № 35/1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ХХХІІ сессиясының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2243"/>
        <w:gridCol w:w="1730"/>
        <w:gridCol w:w="1832"/>
        <w:gridCol w:w="1710"/>
        <w:gridCol w:w="1672"/>
        <w:gridCol w:w="1931"/>
        <w:gridCol w:w="1371"/>
      </w:tblGrid>
      <w:tr>
        <w:trPr>
          <w:trHeight w:val="25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селолық округтер әкімдері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шығындар 123.001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 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уақыт жұмысын қолдау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123.022.000 Мемлекеттік органдардың күрделі шығында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112385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наурыздағы XXXV сессиясының № 35/1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ХХХІІ сессиясының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2236"/>
        <w:gridCol w:w="1727"/>
        <w:gridCol w:w="1830"/>
        <w:gridCol w:w="1708"/>
        <w:gridCol w:w="1711"/>
        <w:gridCol w:w="1847"/>
        <w:gridCol w:w="1430"/>
      </w:tblGrid>
      <w:tr>
        <w:trPr>
          <w:trHeight w:val="25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селолық округтер әкімдері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шығындар 123.001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 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уақыт жұмысын қолдау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123.022.000 Мемлекеттік органдардың күрделі шығында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112385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наурыздағы XXXV сессиясының № 35/1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ХХХІІ сессиясының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1 қаңтарға қалыптасқан, бюджеттік қаржының бос қалдығын бағыттау және 2010 жылы пайдаланылмаған республикалық және облыстық бюджеттен берілетін мақсатты трансферттерді қайтару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853"/>
        <w:gridCol w:w="893"/>
        <w:gridCol w:w="5453"/>
        <w:gridCol w:w="2413"/>
      </w:tblGrid>
      <w:tr>
        <w:trPr>
          <w:trHeight w:val="22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 әкімгері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 асты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(пайдаланып үлгермеген) мақсатты трансферттерді қайтару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 санаттарына әлеуметтік көмек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нысандарының құрылысы және қайта жаңарту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нысандарын дамыту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саласында жергілікті деңгейде мемлекеттік саясатты жүзеге асыру бойынша қызметтер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