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c29b" w14:textId="46cc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"Махамбет ауданының 2011 - 2013 жылдарға арналған аудандық бюджеті туралы" 
Махамбет аудандық мәслихатының 2010 жылғы 22 желтоқсандағы № 246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2011 жылғы 03 ақпандағы № 261 шешімі. Атырау облысының Әділет департаментінде 2011 жылғы 18 ақпанда № 4-3-153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2011-2013 жылдарға арналған аудандық бюджетті нақтылау туралы ұсынысын қарап,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22 желтоқсандағы № 246 "Махамбет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жылы 18 қаңтарда № 4-3-152 болып тіркелген, аудандық "Жайық шұғыласы" газетінің 2011 жылғы 20 қаңтардағы № 11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"2 424 600" деген сандар "2 424 550"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"1 185 699" деген сандар "1 185 649"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"2 424 600" деген сандар "2 532 580"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"18 694" деген сандар "18 099"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"-18 694" деген сандар "-126 129"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тапшылығын қаржыландыру – 126 129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108 058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"368 906"деген сандар "368 856"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"2 986" деген сандар "2 936"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"18 694" деген сандар "18 099"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24-сессиясыны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  М. Бисенова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 хатшысы                    А. Құ</w:t>
      </w:r>
      <w:r>
        <w:rPr>
          <w:rFonts w:ascii="Times New Roman"/>
          <w:b w:val="false"/>
          <w:i/>
          <w:color w:val="000000"/>
          <w:sz w:val="28"/>
        </w:rPr>
        <w:t>рманбаев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261 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80"/>
        <w:gridCol w:w="775"/>
        <w:gridCol w:w="9367"/>
        <w:gridCol w:w="21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2 424 550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1 218 598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905 451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873 241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1 185 649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1 185 649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83"/>
        <w:gridCol w:w="783"/>
        <w:gridCol w:w="9357"/>
        <w:gridCol w:w="219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2 532 580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200 500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51 359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40 259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104 735</w:t>
            </w:r>
          </w:p>
        </w:tc>
      </w:tr>
      <w:tr>
        <w:trPr>
          <w:trHeight w:val="1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15 395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қалыптастыру,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1 432 964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311 537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311 537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1 121 427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1 056 729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141 650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122 494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590 888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519 567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517 622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54 577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кәсіпкерлікті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83"/>
        <w:gridCol w:w="783"/>
        <w:gridCol w:w="9338"/>
        <w:gridCol w:w="2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80"/>
        <w:gridCol w:w="775"/>
        <w:gridCol w:w="9359"/>
        <w:gridCol w:w="2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83"/>
        <w:gridCol w:w="783"/>
        <w:gridCol w:w="9347"/>
        <w:gridCol w:w="2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80"/>
        <w:gridCol w:w="775"/>
        <w:gridCol w:w="9359"/>
        <w:gridCol w:w="2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78"/>
        <w:gridCol w:w="774"/>
        <w:gridCol w:w="9351"/>
        <w:gridCol w:w="2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-126 129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83"/>
        <w:gridCol w:w="783"/>
        <w:gridCol w:w="9341"/>
        <w:gridCol w:w="21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746"/>
        <w:gridCol w:w="744"/>
        <w:gridCol w:w="9460"/>
        <w:gridCol w:w="218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261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бюджеттік бағдарламаларды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642"/>
        <w:gridCol w:w="2087"/>
        <w:gridCol w:w="1706"/>
        <w:gridCol w:w="1782"/>
        <w:gridCol w:w="1706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11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644"/>
        <w:gridCol w:w="1973"/>
        <w:gridCol w:w="1744"/>
        <w:gridCol w:w="1897"/>
        <w:gridCol w:w="1725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1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617"/>
        <w:gridCol w:w="2066"/>
        <w:gridCol w:w="1743"/>
        <w:gridCol w:w="1749"/>
        <w:gridCol w:w="1749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104735</w:t>
            </w:r>
          </w:p>
        </w:tc>
      </w:tr>
      <w:tr>
        <w:trPr>
          <w:trHeight w:val="4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1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311537</w:t>
            </w:r>
          </w:p>
        </w:tc>
      </w:tr>
      <w:tr>
        <w:trPr>
          <w:trHeight w:val="8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54577</w:t>
            </w:r>
          </w:p>
        </w:tc>
      </w:tr>
      <w:tr>
        <w:trPr>
          <w:trHeight w:val="4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4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