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7f7c8" w14:textId="007f7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облыстық бюджет туралы" Оңтүстік Қазақстан облыстық мәслихатының 2010 жылғы 10 желтоқсандағы № 35/349-IV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2011 жылғы 12 мамырдағы N 40/393-IV шешімі. Оңтүстік Қазақстан облысы Әділет департаментінде 2011 жылғы 17 мамырда N 2045 тіркелді. Қолданылу мерзімінің аяқталуына байланысты шешімнің күші жойылды - Оңтүстік Қазақстан облыстық мәслихатының 2012 жылғы 13 ақпандағы N 68-1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облыстық мәслихатының 2012.02.13 N 68-1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Оңтүстік Қазақстан облыстық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«2011-2013 жылдарға арналған облыстық бюджет туралы» Оңтүстік Қазақстан облыстық мәслихаттың 2010 жылғы 10 желтоқсандағы </w:t>
      </w:r>
      <w:r>
        <w:rPr>
          <w:rFonts w:ascii="Times New Roman"/>
          <w:b w:val="false"/>
          <w:i w:val="false"/>
          <w:color w:val="000000"/>
          <w:sz w:val="28"/>
        </w:rPr>
        <w:t>№ 35/349-IV</w:t>
      </w:r>
      <w:r>
        <w:rPr>
          <w:rFonts w:ascii="Times New Roman"/>
          <w:b w:val="false"/>
          <w:i w:val="false"/>
          <w:color w:val="000000"/>
          <w:sz w:val="28"/>
        </w:rPr>
        <w:t xml:space="preserve"> (Нормативтік құқықтық актілерді мемлекеттік тіркеу тізілімінде 2042-нөмірмен тіркелген, «Оңтүстік Қазақстан» газетінің 195-нөмірінде 2010 жылғы 28 желтоқсанда жарияланған) шешіміне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1)тармақшада:</w:t>
      </w:r>
      <w:r>
        <w:br/>
      </w:r>
      <w:r>
        <w:rPr>
          <w:rFonts w:ascii="Times New Roman"/>
          <w:b w:val="false"/>
          <w:i w:val="false"/>
          <w:color w:val="000000"/>
          <w:sz w:val="28"/>
        </w:rPr>
        <w:t>
      «258 191 483» деген цифрлар «259 092 642» деген цифрлармен ауыстырылсын;</w:t>
      </w:r>
      <w:r>
        <w:br/>
      </w:r>
      <w:r>
        <w:rPr>
          <w:rFonts w:ascii="Times New Roman"/>
          <w:b w:val="false"/>
          <w:i w:val="false"/>
          <w:color w:val="000000"/>
          <w:sz w:val="28"/>
        </w:rPr>
        <w:t>
      «13 094 901» деген цифрлар «13 575 634» деген цифрлармен ауыстырылсын;</w:t>
      </w:r>
      <w:r>
        <w:br/>
      </w:r>
      <w:r>
        <w:rPr>
          <w:rFonts w:ascii="Times New Roman"/>
          <w:b w:val="false"/>
          <w:i w:val="false"/>
          <w:color w:val="000000"/>
          <w:sz w:val="28"/>
        </w:rPr>
        <w:t>
      «11 875» деген цифрлар «429 189» деген цифрлармен ауыстырылсын;</w:t>
      </w:r>
      <w:r>
        <w:br/>
      </w:r>
      <w:r>
        <w:rPr>
          <w:rFonts w:ascii="Times New Roman"/>
          <w:b w:val="false"/>
          <w:i w:val="false"/>
          <w:color w:val="000000"/>
          <w:sz w:val="28"/>
        </w:rPr>
        <w:t>
      «245 083 207» деген цифрлар «245 086 319» деген цифрлармен ауыстырылсын;</w:t>
      </w:r>
      <w:r>
        <w:br/>
      </w:r>
      <w:r>
        <w:rPr>
          <w:rFonts w:ascii="Times New Roman"/>
          <w:b w:val="false"/>
          <w:i w:val="false"/>
          <w:color w:val="000000"/>
          <w:sz w:val="28"/>
        </w:rPr>
        <w:t>
      2)тармақшада «256 151 145» деген цифрлар «258 058 974» деген цифрлармен ауыстырылсын;</w:t>
      </w:r>
      <w:r>
        <w:br/>
      </w:r>
      <w:r>
        <w:rPr>
          <w:rFonts w:ascii="Times New Roman"/>
          <w:b w:val="false"/>
          <w:i w:val="false"/>
          <w:color w:val="000000"/>
          <w:sz w:val="28"/>
        </w:rPr>
        <w:t>
      5)тармақшада «-7 835 069» деген цифрлар «-8 841 739» деген цифрлармен ауыстырылсын;</w:t>
      </w:r>
      <w:r>
        <w:br/>
      </w:r>
      <w:r>
        <w:rPr>
          <w:rFonts w:ascii="Times New Roman"/>
          <w:b w:val="false"/>
          <w:i w:val="false"/>
          <w:color w:val="000000"/>
          <w:sz w:val="28"/>
        </w:rPr>
        <w:t>
      6)тармақшада «7 835 069» деген цифрлар «8 841 739» деген цифрлармен ауыстырылсын;</w:t>
      </w:r>
      <w:r>
        <w:br/>
      </w:r>
      <w:r>
        <w:rPr>
          <w:rFonts w:ascii="Times New Roman"/>
          <w:b w:val="false"/>
          <w:i w:val="false"/>
          <w:color w:val="000000"/>
          <w:sz w:val="28"/>
        </w:rPr>
        <w:t>
      көрсетілген шешімнің 1-қосымшасы осы шешімнің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w:t>
      </w:r>
      <w:r>
        <w:br/>
      </w:r>
      <w:r>
        <w:rPr>
          <w:rFonts w:ascii="Times New Roman"/>
          <w:b w:val="false"/>
          <w:i w:val="false"/>
          <w:color w:val="000000"/>
          <w:sz w:val="28"/>
        </w:rPr>
        <w:t>
енгізіледі.</w:t>
      </w:r>
    </w:p>
    <w:bookmarkEnd w:id="0"/>
    <w:p>
      <w:pPr>
        <w:spacing w:after="0"/>
        <w:ind w:left="0"/>
        <w:jc w:val="both"/>
      </w:pPr>
      <w:r>
        <w:rPr>
          <w:rFonts w:ascii="Times New Roman"/>
          <w:b w:val="false"/>
          <w:i/>
          <w:color w:val="000000"/>
          <w:sz w:val="28"/>
        </w:rPr>
        <w:t>      Облыстық мәслихат сессиясының төрағасы     Қ.Ержан</w:t>
      </w:r>
    </w:p>
    <w:p>
      <w:pPr>
        <w:spacing w:after="0"/>
        <w:ind w:left="0"/>
        <w:jc w:val="both"/>
      </w:pPr>
      <w:r>
        <w:rPr>
          <w:rFonts w:ascii="Times New Roman"/>
          <w:b w:val="false"/>
          <w:i/>
          <w:color w:val="000000"/>
          <w:sz w:val="28"/>
        </w:rPr>
        <w:t>      Облыстық мәслихат хатшысы                  Ә.Досболов</w:t>
      </w:r>
    </w:p>
    <w:bookmarkStart w:name="z5" w:id="1"/>
    <w:p>
      <w:pPr>
        <w:spacing w:after="0"/>
        <w:ind w:left="0"/>
        <w:jc w:val="both"/>
      </w:pPr>
      <w:r>
        <w:rPr>
          <w:rFonts w:ascii="Times New Roman"/>
          <w:b w:val="false"/>
          <w:i w:val="false"/>
          <w:color w:val="000000"/>
          <w:sz w:val="28"/>
        </w:rPr>
        <w:t>
      Оңтүстік Қазақстан облыстық</w:t>
      </w:r>
      <w:r>
        <w:br/>
      </w:r>
      <w:r>
        <w:rPr>
          <w:rFonts w:ascii="Times New Roman"/>
          <w:b w:val="false"/>
          <w:i w:val="false"/>
          <w:color w:val="000000"/>
          <w:sz w:val="28"/>
        </w:rPr>
        <w:t>
мәслихатының 2011 жылғы</w:t>
      </w:r>
      <w:r>
        <w:br/>
      </w:r>
      <w:r>
        <w:rPr>
          <w:rFonts w:ascii="Times New Roman"/>
          <w:b w:val="false"/>
          <w:i w:val="false"/>
          <w:color w:val="000000"/>
          <w:sz w:val="28"/>
        </w:rPr>
        <w:t>
12 мамырдағы № 40/393-IV</w:t>
      </w:r>
      <w:r>
        <w:br/>
      </w:r>
      <w:r>
        <w:rPr>
          <w:rFonts w:ascii="Times New Roman"/>
          <w:b w:val="false"/>
          <w:i w:val="false"/>
          <w:color w:val="000000"/>
          <w:sz w:val="28"/>
        </w:rPr>
        <w:t>
шешіміне қосымша</w:t>
      </w:r>
    </w:p>
    <w:bookmarkEnd w:id="1"/>
    <w:p>
      <w:pPr>
        <w:spacing w:after="0"/>
        <w:ind w:left="0"/>
        <w:jc w:val="both"/>
      </w:pPr>
      <w:r>
        <w:rPr>
          <w:rFonts w:ascii="Times New Roman"/>
          <w:b w:val="false"/>
          <w:i w:val="false"/>
          <w:color w:val="000000"/>
          <w:sz w:val="28"/>
        </w:rPr>
        <w:t>Оңтүстік Қазақстан облыстық</w:t>
      </w:r>
      <w:r>
        <w:br/>
      </w:r>
      <w:r>
        <w:rPr>
          <w:rFonts w:ascii="Times New Roman"/>
          <w:b w:val="false"/>
          <w:i w:val="false"/>
          <w:color w:val="000000"/>
          <w:sz w:val="28"/>
        </w:rPr>
        <w:t>
      мәслихатының 2010 жылғы</w:t>
      </w:r>
      <w:r>
        <w:br/>
      </w:r>
      <w:r>
        <w:rPr>
          <w:rFonts w:ascii="Times New Roman"/>
          <w:b w:val="false"/>
          <w:i w:val="false"/>
          <w:color w:val="000000"/>
          <w:sz w:val="28"/>
        </w:rPr>
        <w:t>
10 желтоқсандағы № 35/349-IV</w:t>
      </w:r>
      <w:r>
        <w:br/>
      </w:r>
      <w:r>
        <w:rPr>
          <w:rFonts w:ascii="Times New Roman"/>
          <w:b w:val="false"/>
          <w:i w:val="false"/>
          <w:color w:val="000000"/>
          <w:sz w:val="28"/>
        </w:rPr>
        <w:t>
      шешіміне 1-қосымша</w:t>
      </w:r>
    </w:p>
    <w:p>
      <w:pPr>
        <w:spacing w:after="0"/>
        <w:ind w:left="0"/>
        <w:jc w:val="left"/>
      </w:pPr>
      <w:r>
        <w:rPr>
          <w:rFonts w:ascii="Times New Roman"/>
          <w:b/>
          <w:i w:val="false"/>
          <w:color w:val="000000"/>
        </w:rPr>
        <w:t xml:space="preserve">       2011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452"/>
        <w:gridCol w:w="769"/>
        <w:gridCol w:w="670"/>
        <w:gridCol w:w="7241"/>
        <w:gridCol w:w="2359"/>
      </w:tblGrid>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259 092 642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13 575 634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13 575 634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7 186 234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7 186 234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5 497 907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5 497 907</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891 493</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891 493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429 189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429 189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1 675</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415 944</w:t>
            </w:r>
          </w:p>
        </w:tc>
      </w:tr>
      <w:tr>
        <w:trPr>
          <w:trHeight w:val="12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415 944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245 086 319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245 086 319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185 065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185 065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244 901 254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244 901 254</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258 058 974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 көрсету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1 592 703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1 022 113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67 256</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64 846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954 857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575 393</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207 783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171 681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364 974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364 974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105 465</w:t>
            </w:r>
          </w:p>
        </w:tc>
      </w:tr>
      <w:tr>
        <w:trPr>
          <w:trHeight w:val="5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біржолға талондарды өткізуден түсетін сомаларды толық жиналуын қамтамасыз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244 884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205 616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205 616</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облыстық басқару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194 836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508 576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37 630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37 630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28 142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470 946</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470 946</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67 156</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44 584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317 306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7 323 913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7 323 913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7 323 913</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6 640 388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476 998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95 786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24 219</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2 667</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тәртiптi сақтау және қауiпсiздiктi қамтамасыз етуге берілетін ағымдағы нысаналы трансферттер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полициясының қосымша штаттық санын материалдық-техникалық жарақтандыру және ұстау, оралмандарды құжаттандыру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14 912</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65 263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41 794 410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2 156 467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2 156 467</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1 262 755</w:t>
            </w:r>
          </w:p>
        </w:tc>
      </w:tr>
      <w:tr>
        <w:trPr>
          <w:trHeight w:val="10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893 712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7 080 941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2 490 809</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2 108 718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382 091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4 590 132</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1 781 795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2 261 120</w:t>
            </w:r>
          </w:p>
        </w:tc>
      </w:tr>
      <w:tr>
        <w:trPr>
          <w:trHeight w:val="10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286 790</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260 427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7 258 556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533 348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359 154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174 194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6 725 208</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6 603 205</w:t>
            </w:r>
          </w:p>
        </w:tc>
      </w:tr>
      <w:tr>
        <w:trPr>
          <w:trHeight w:val="7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жаңартып және қайта жабдықтау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r>
      <w:tr>
        <w:trPr>
          <w:trHeight w:val="12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бюджеттеріне (облыстық маңызы бар қалалардың) бюджеттеріне республикалық бюджеттен өндірістік оқытуды ұйымдастыру үшін техникалық және кәсіптік білім беретін ұйымдардың өндірістік оқыту шеберлеріне қосымша ақыны белгілеуге берілетін ағымдағы нысаналы трансферттер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2 512 610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48 356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48 356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299 535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299 535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2 164 719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211 362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кадрлардың біліктілігін арттыру үшін оқу жабдығын сатып алу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1 925 357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22 785 836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55 467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55 467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2 897 301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87 246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36 757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103 284</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292 997</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97 202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2 823</w:t>
            </w:r>
          </w:p>
        </w:tc>
      </w:tr>
      <w:tr>
        <w:trPr>
          <w:trHeight w:val="12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402 797</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340 420</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1 527 493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19 833 068</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11 702 357</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7 449 479</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681 232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47 355 351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368 466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368 466</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368 466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1 018 794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1 018 794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616 754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152 185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246 743</w:t>
            </w:r>
          </w:p>
        </w:tc>
      </w:tr>
      <w:tr>
        <w:trPr>
          <w:trHeight w:val="14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«Саламатты Қазақстан» Денсаулық сақтауды дамытудың 2011-2013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АИТВ-жұқпасының алдын алуға арналған әлеуметтік бағдарламаларды іске асыру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10 462 237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10 462 237</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6 972 656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102 769</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282 950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169 498</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64 258</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2 808 824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61 282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19 726 144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19 726 144</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16 075 846</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3 650 298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2 846 598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2 846 598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2 817 933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28 665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12 933 112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9 426 603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124 834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963 655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69 348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20 567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50 894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жерге жұмыс iстеуге жiберiлген медицина және фармацевтика қызметкерлерiн әлеуметтiк қолдау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95 294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150 350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7 948 361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3 506 509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3 506 509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4 469 850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3 262 189</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2 111 547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457 787</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276 979</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875 253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186 636</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314 892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833 694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783 348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50 346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316 948</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316 948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209 732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209 732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209 732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997 929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974 689</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99 471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3 253</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арнаулы әлеуметтік қызметтер стандарттарын енгізуге берілетін ағымдағы нысаналы трансферттер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92 189</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18 756</w:t>
            </w:r>
          </w:p>
        </w:tc>
      </w:tr>
      <w:tr>
        <w:trPr>
          <w:trHeight w:val="7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 республикалық бюджеттен аудандардың (облыстық маңызы бар қалалардың) бюджеттеріне нысаналы ағымдағы трансферттері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690 427</w:t>
            </w:r>
          </w:p>
        </w:tc>
      </w:tr>
      <w:tr>
        <w:trPr>
          <w:trHeight w:val="3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70 593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23 240</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қатысушыларды кәсіпкерлікке оқыту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23 240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27 366 684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5 890 300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5 890 300</w:t>
            </w:r>
          </w:p>
        </w:tc>
      </w:tr>
      <w:tr>
        <w:trPr>
          <w:trHeight w:val="10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527 000</w:t>
            </w:r>
          </w:p>
        </w:tc>
      </w:tr>
      <w:tr>
        <w:trPr>
          <w:trHeight w:val="10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облыстық бюджеттен берілетін нысаналы даму трансферттері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461 600</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4 651 700</w:t>
            </w:r>
          </w:p>
        </w:tc>
      </w:tr>
      <w:tr>
        <w:trPr>
          <w:trHeight w:val="10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дамуына аудандардың (облыстық маңызы бар қалалардың) бюджеттеріне республикалық бюджеттен нысаналы даму трансферттері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21 476 384</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21 476 384</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82 005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4 786 487</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10 996 107</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3 910 885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8 658 597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2 769 729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1 962 726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35 304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495 828</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349 800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1 046 527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1 618</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33 649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807 003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807 003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4 726 849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2 210 630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46 239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120 356</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2 043 135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2 516 219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1 535 787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980 432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927 778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275 535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23 899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250 736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217 528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217 528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385 637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385 637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39 578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24 124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14 264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48 048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48 048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48 048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186 193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186 193</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125 600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58 454</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6 274 159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6 274 159</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6 274 159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6 274 159</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16 714 444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9 156 595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9 088 255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87 503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451 353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665 234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өнімділігі мен сапасын арттыруды қолдау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757 303</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 өнімінің шығымдылығын арттыруды субсидиялау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1 800 000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297 228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1 097 944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мақта талшығының сапасын сараптау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246 899</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2 796 629</w:t>
            </w:r>
          </w:p>
        </w:tc>
      </w:tr>
      <w:tr>
        <w:trPr>
          <w:trHeight w:val="15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159 976</w:t>
            </w:r>
          </w:p>
        </w:tc>
      </w:tr>
      <w:tr>
        <w:trPr>
          <w:trHeight w:val="12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585 936</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68 340</w:t>
            </w:r>
          </w:p>
        </w:tc>
      </w:tr>
      <w:tr>
        <w:trPr>
          <w:trHeight w:val="10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68 340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4 143 837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3 922 927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97 126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3 825 801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220 910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220 910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917 344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917 344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906 359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10 985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7 294</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балық өсіру өнімділігі мен сапасын арттыруды субсидиялау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432 181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432 181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84 207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272 068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74 556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39 010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39 010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35 979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2 018 183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2 018 183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637 288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1 345 285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пунктіне ветеринариялық препараттарды тасымалдау бойынша қызмет көрсету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21 810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511 932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35 958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35 958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арнайы экономикалық аймағының инфрақұрылымын дамыту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35 958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475 974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78 581</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77 681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84 999</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84 099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312 394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49 119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3 620</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259 655</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18 172 611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15 732 678</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15 732 678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8 088 669</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956 163</w:t>
            </w:r>
          </w:p>
        </w:tc>
      </w:tr>
      <w:tr>
        <w:trPr>
          <w:trHeight w:val="10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6 687 846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2 439 933</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2 439 933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64 468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1 526 879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101 938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184 680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560 409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5 567 149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81 204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81 204</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78 451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5 485 945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159 120</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 бюджеттеріне «Бизнестің жол картасы - 2020» бағдарламасы шеңберінде жеке кәсіпкерлікті қолдауға берілетін нысаналы ағымдағы трансферттер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159 120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9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2 682 934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64 590</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1 678 013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601 707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315 824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2 378 891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2 378 891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92 289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92 289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92 289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25 177</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67 112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71 656 306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71 656 306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71 656 306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70 567 031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286 577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57 956</w:t>
            </w:r>
          </w:p>
        </w:tc>
      </w:tr>
      <w:tr>
        <w:trPr>
          <w:trHeight w:val="9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644 742</w:t>
            </w:r>
          </w:p>
        </w:tc>
      </w:tr>
      <w:tr>
        <w:trPr>
          <w:trHeight w:val="17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бюджеттiк кредит беру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6 793 429</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7 503 883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6 972 141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6 972 141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6 972 141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6 972 141</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431 742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431 742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431 742</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431 742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710 454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710 454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710 454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710 454</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710 454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-8 841 739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Бюджеттің дефицитін қаржыландыру (профицитті пайдалану)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8 841 739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