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a611ad" w14:textId="ba611a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Арыс қалалық мәслихатының 2010 жылғы 21 желтоқсандағы № 39/247-IV "2011-2013 жылдарға арналған қалалық бюджет туралы" шешіміне өзгерістер
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Арыс қалалық мәслихатының 2011 жылғы 31 наурыздағы N 42/267-IV шешімі. Оңтүстік Қазақстан облысы Арыс қаласының Әділет басқармасында 2011 жылғы 8 сәуірде N 14-2-107 тіркелді. Қолданылу мерзімінің аяқталуына байланысты шешімнің күші жойылды - Оңтүстік Қазақстан облысы Арыс қалалық мәслихатының 2012 жылғы 16 қаңтардағы N 10 хатымен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Қолданылу мерзімінің аяқталуына байланысты шешімнің күші жойылды - Оңтүстік Қазақстан облысы Арыс қалалық мәслихатының 2012.01.16 N 10 хатымен.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 106-бабының 2-тармағының 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109-бабына</w:t>
      </w:r>
      <w:r>
        <w:rPr>
          <w:rFonts w:ascii="Times New Roman"/>
          <w:b w:val="false"/>
          <w:i w:val="false"/>
          <w:color w:val="000000"/>
          <w:sz w:val="28"/>
        </w:rPr>
        <w:t>,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1-тармағының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облыстық мәслихаттың 2011 жылғы 16 наурыздағы </w:t>
      </w:r>
      <w:r>
        <w:rPr>
          <w:rFonts w:ascii="Times New Roman"/>
          <w:b w:val="false"/>
          <w:i w:val="false"/>
          <w:color w:val="000000"/>
          <w:sz w:val="28"/>
        </w:rPr>
        <w:t>№ 38/389-IV</w:t>
      </w:r>
      <w:r>
        <w:rPr>
          <w:rFonts w:ascii="Times New Roman"/>
          <w:b w:val="false"/>
          <w:i w:val="false"/>
          <w:color w:val="000000"/>
          <w:sz w:val="28"/>
        </w:rPr>
        <w:t xml:space="preserve"> "2011-2013 жылдарға арналған облыстық бюджет туралы" Оңтүстік Қазақстан облыстық мәслихатының 2010 жылғы 10 желтоқсандағы № 35/349-IV шешіміне өзгерістер мен толықтырулар енгізу туралы"  Нормативтік құқықтық актілерді мемлекеттік тіркеу тізілімінде 2044 нөмірмен тіркелген шешіміне және Арыс қаласы әкімдігінің 2011 жылғы 30 наурыздағы № 115 қаулысына сәйкес Арыс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"2011-2013 жылдарға арналған қалалық бюджет туралы" Арыс қалалық мәслихатының 2010 жылғы 21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>№ 39/247-ІV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14-2-101 нөмірмен тіркелген, 2011 жылғы 22 қаңтардағы "Арыс ақиқаты" газетінің № 3 санында жарияланған)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1-тармақ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Арыс қаласының 2011-2013 жылдарға арналған қалалық бюджеті тиісінше 1, 2 және 3-қосымшаларға сәйкес, оның ішінде 2011 жылға мынадай көлемде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кiрiстер – 4492212 мың теңге, оның iшiнде: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641074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4774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27596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3818768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4507516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11631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15988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4357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(профициті)– - 26935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пайдалану)– 26 935 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аталған шешімнің 1, 2, 3, 4, 6-қосымшалары осы шешімнің 1, 2, 3, 4, 5-қосымшаларына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2011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Қалалық мәслихат сессиясының төрағасы      Ә.Жарымбет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Қалалық мәслихат хатшысы                   Ө.Керімқұлов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Арыс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31 наурыздағы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42/267-IV шешіміне 1-қосымша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Арыс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21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39/247-IV шешіміне 1-қосымша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2011 жылға арналған қалалық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1"/>
        <w:gridCol w:w="684"/>
        <w:gridCol w:w="673"/>
        <w:gridCol w:w="7932"/>
        <w:gridCol w:w="2040"/>
      </w:tblGrid>
      <w:tr>
        <w:trPr>
          <w:trHeight w:val="30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0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4492212</w:t>
            </w:r>
          </w:p>
        </w:tc>
      </w:tr>
      <w:tr>
        <w:trPr>
          <w:trHeight w:val="30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641074</w:t>
            </w:r>
          </w:p>
        </w:tc>
      </w:tr>
      <w:tr>
        <w:trPr>
          <w:trHeight w:val="30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224526</w:t>
            </w:r>
          </w:p>
        </w:tc>
      </w:tr>
      <w:tr>
        <w:trPr>
          <w:trHeight w:val="30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224526</w:t>
            </w:r>
          </w:p>
        </w:tc>
      </w:tr>
      <w:tr>
        <w:trPr>
          <w:trHeight w:val="30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187136</w:t>
            </w:r>
          </w:p>
        </w:tc>
      </w:tr>
      <w:tr>
        <w:trPr>
          <w:trHeight w:val="30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187136</w:t>
            </w:r>
          </w:p>
        </w:tc>
      </w:tr>
      <w:tr>
        <w:trPr>
          <w:trHeight w:val="30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181044</w:t>
            </w:r>
          </w:p>
        </w:tc>
      </w:tr>
      <w:tr>
        <w:trPr>
          <w:trHeight w:val="30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132782</w:t>
            </w:r>
          </w:p>
        </w:tc>
      </w:tr>
      <w:tr>
        <w:trPr>
          <w:trHeight w:val="30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16150</w:t>
            </w:r>
          </w:p>
        </w:tc>
      </w:tr>
      <w:tr>
        <w:trPr>
          <w:trHeight w:val="30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31280</w:t>
            </w:r>
          </w:p>
        </w:tc>
      </w:tr>
      <w:tr>
        <w:trPr>
          <w:trHeight w:val="30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</w:t>
            </w:r>
          </w:p>
        </w:tc>
      </w:tr>
      <w:tr>
        <w:trPr>
          <w:trHeight w:val="30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41641</w:t>
            </w:r>
          </w:p>
        </w:tc>
      </w:tr>
      <w:tr>
        <w:trPr>
          <w:trHeight w:val="30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2977</w:t>
            </w:r>
          </w:p>
        </w:tc>
      </w:tr>
      <w:tr>
        <w:trPr>
          <w:trHeight w:val="30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32076</w:t>
            </w:r>
          </w:p>
        </w:tc>
      </w:tr>
      <w:tr>
        <w:trPr>
          <w:trHeight w:val="30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4896</w:t>
            </w:r>
          </w:p>
        </w:tc>
      </w:tr>
      <w:tr>
        <w:trPr>
          <w:trHeight w:val="30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1692</w:t>
            </w:r>
          </w:p>
        </w:tc>
      </w:tr>
      <w:tr>
        <w:trPr>
          <w:trHeight w:val="73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6727</w:t>
            </w:r>
          </w:p>
        </w:tc>
      </w:tr>
      <w:tr>
        <w:trPr>
          <w:trHeight w:val="30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6727</w:t>
            </w:r>
          </w:p>
        </w:tc>
      </w:tr>
      <w:tr>
        <w:trPr>
          <w:trHeight w:val="30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4774</w:t>
            </w:r>
          </w:p>
        </w:tc>
      </w:tr>
      <w:tr>
        <w:trPr>
          <w:trHeight w:val="30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1379</w:t>
            </w:r>
          </w:p>
        </w:tc>
      </w:tr>
      <w:tr>
        <w:trPr>
          <w:trHeight w:val="30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бөлігіндегі түсімдер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</w:tr>
      <w:tr>
        <w:trPr>
          <w:trHeight w:val="30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1345</w:t>
            </w:r>
          </w:p>
        </w:tc>
      </w:tr>
      <w:tr>
        <w:trPr>
          <w:trHeight w:val="30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3395</w:t>
            </w:r>
          </w:p>
        </w:tc>
      </w:tr>
      <w:tr>
        <w:trPr>
          <w:trHeight w:val="30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3395</w:t>
            </w:r>
          </w:p>
        </w:tc>
      </w:tr>
      <w:tr>
        <w:trPr>
          <w:trHeight w:val="30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27596</w:t>
            </w:r>
          </w:p>
        </w:tc>
      </w:tr>
      <w:tr>
        <w:trPr>
          <w:trHeight w:val="30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27596</w:t>
            </w:r>
          </w:p>
        </w:tc>
      </w:tr>
      <w:tr>
        <w:trPr>
          <w:trHeight w:val="30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27596</w:t>
            </w:r>
          </w:p>
        </w:tc>
      </w:tr>
      <w:tr>
        <w:trPr>
          <w:trHeight w:val="30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3818768</w:t>
            </w:r>
          </w:p>
        </w:tc>
      </w:tr>
      <w:tr>
        <w:trPr>
          <w:trHeight w:val="30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3818768</w:t>
            </w:r>
          </w:p>
        </w:tc>
      </w:tr>
      <w:tr>
        <w:trPr>
          <w:trHeight w:val="30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3818768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6"/>
        <w:gridCol w:w="626"/>
        <w:gridCol w:w="728"/>
        <w:gridCol w:w="708"/>
        <w:gridCol w:w="7304"/>
        <w:gridCol w:w="2008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0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ШЫҒЫНДАР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4507516</w:t>
            </w:r>
          </w:p>
        </w:tc>
      </w:tr>
      <w:tr>
        <w:trPr>
          <w:trHeight w:val="30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168843</w:t>
            </w:r>
          </w:p>
        </w:tc>
      </w:tr>
      <w:tr>
        <w:trPr>
          <w:trHeight w:val="49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151528</w:t>
            </w:r>
          </w:p>
        </w:tc>
      </w:tr>
      <w:tr>
        <w:trPr>
          <w:trHeight w:val="30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21023</w:t>
            </w:r>
          </w:p>
        </w:tc>
      </w:tr>
      <w:tr>
        <w:trPr>
          <w:trHeight w:val="49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20723</w:t>
            </w:r>
          </w:p>
        </w:tc>
      </w:tr>
      <w:tr>
        <w:trPr>
          <w:trHeight w:val="30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63782</w:t>
            </w:r>
          </w:p>
        </w:tc>
      </w:tr>
      <w:tr>
        <w:trPr>
          <w:trHeight w:val="49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54732</w:t>
            </w:r>
          </w:p>
        </w:tc>
      </w:tr>
      <w:tr>
        <w:trPr>
          <w:trHeight w:val="30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9050</w:t>
            </w:r>
          </w:p>
        </w:tc>
      </w:tr>
      <w:tr>
        <w:trPr>
          <w:trHeight w:val="49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66723</w:t>
            </w:r>
          </w:p>
        </w:tc>
      </w:tr>
      <w:tr>
        <w:trPr>
          <w:trHeight w:val="49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65823</w:t>
            </w:r>
          </w:p>
        </w:tc>
      </w:tr>
      <w:tr>
        <w:trPr>
          <w:trHeight w:val="30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30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30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30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30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16115</w:t>
            </w:r>
          </w:p>
        </w:tc>
      </w:tr>
      <w:tr>
        <w:trPr>
          <w:trHeight w:val="30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16115</w:t>
            </w:r>
          </w:p>
        </w:tc>
      </w:tr>
      <w:tr>
        <w:trPr>
          <w:trHeight w:val="97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қалыптастыру мен дамыту, мемлекеттік жоспарлау ауданның (облыстық маңызы бар қаланың)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14815</w:t>
            </w:r>
          </w:p>
        </w:tc>
      </w:tr>
      <w:tr>
        <w:trPr>
          <w:trHeight w:val="30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30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8523</w:t>
            </w:r>
          </w:p>
        </w:tc>
      </w:tr>
      <w:tr>
        <w:trPr>
          <w:trHeight w:val="30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6523</w:t>
            </w:r>
          </w:p>
        </w:tc>
      </w:tr>
      <w:tr>
        <w:trPr>
          <w:trHeight w:val="30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6523</w:t>
            </w:r>
          </w:p>
        </w:tc>
      </w:tr>
      <w:tr>
        <w:trPr>
          <w:trHeight w:val="30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6523</w:t>
            </w:r>
          </w:p>
        </w:tc>
      </w:tr>
      <w:tr>
        <w:trPr>
          <w:trHeight w:val="30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0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49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73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3125345</w:t>
            </w:r>
          </w:p>
        </w:tc>
      </w:tr>
      <w:tr>
        <w:trPr>
          <w:trHeight w:val="30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120618</w:t>
            </w:r>
          </w:p>
        </w:tc>
      </w:tr>
      <w:tr>
        <w:trPr>
          <w:trHeight w:val="30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120618</w:t>
            </w:r>
          </w:p>
        </w:tc>
      </w:tr>
      <w:tr>
        <w:trPr>
          <w:trHeight w:val="30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2538351</w:t>
            </w:r>
          </w:p>
        </w:tc>
      </w:tr>
      <w:tr>
        <w:trPr>
          <w:trHeight w:val="30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2538351</w:t>
            </w:r>
          </w:p>
        </w:tc>
      </w:tr>
      <w:tr>
        <w:trPr>
          <w:trHeight w:val="30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2509673</w:t>
            </w:r>
          </w:p>
        </w:tc>
      </w:tr>
      <w:tr>
        <w:trPr>
          <w:trHeight w:val="30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28678</w:t>
            </w:r>
          </w:p>
        </w:tc>
      </w:tr>
      <w:tr>
        <w:trPr>
          <w:trHeight w:val="30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466376</w:t>
            </w:r>
          </w:p>
        </w:tc>
      </w:tr>
      <w:tr>
        <w:trPr>
          <w:trHeight w:val="30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108472</w:t>
            </w:r>
          </w:p>
        </w:tc>
      </w:tr>
      <w:tr>
        <w:trPr>
          <w:trHeight w:val="49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8473</w:t>
            </w:r>
          </w:p>
        </w:tc>
      </w:tr>
      <w:tr>
        <w:trPr>
          <w:trHeight w:val="49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28284</w:t>
            </w:r>
          </w:p>
        </w:tc>
      </w:tr>
      <w:tr>
        <w:trPr>
          <w:trHeight w:val="30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44150</w:t>
            </w:r>
          </w:p>
        </w:tc>
      </w:tr>
      <w:tr>
        <w:trPr>
          <w:trHeight w:val="73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16481</w:t>
            </w:r>
          </w:p>
        </w:tc>
      </w:tr>
      <w:tr>
        <w:trPr>
          <w:trHeight w:val="49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 балаларды жабдықпен, бағдарламалық қамтыммен қамтамасыз ету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11084</w:t>
            </w:r>
          </w:p>
        </w:tc>
      </w:tr>
      <w:tr>
        <w:trPr>
          <w:trHeight w:val="30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357904</w:t>
            </w:r>
          </w:p>
        </w:tc>
      </w:tr>
      <w:tr>
        <w:trPr>
          <w:trHeight w:val="30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357904</w:t>
            </w:r>
          </w:p>
        </w:tc>
      </w:tr>
      <w:tr>
        <w:trPr>
          <w:trHeight w:val="30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225989</w:t>
            </w:r>
          </w:p>
        </w:tc>
      </w:tr>
      <w:tr>
        <w:trPr>
          <w:trHeight w:val="30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201392</w:t>
            </w:r>
          </w:p>
        </w:tc>
      </w:tr>
      <w:tr>
        <w:trPr>
          <w:trHeight w:val="49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199237</w:t>
            </w:r>
          </w:p>
        </w:tc>
      </w:tr>
      <w:tr>
        <w:trPr>
          <w:trHeight w:val="30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35245</w:t>
            </w:r>
          </w:p>
        </w:tc>
      </w:tr>
      <w:tr>
        <w:trPr>
          <w:trHeight w:val="73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және спорт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3065</w:t>
            </w:r>
          </w:p>
        </w:tc>
      </w:tr>
      <w:tr>
        <w:trPr>
          <w:trHeight w:val="30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10604</w:t>
            </w:r>
          </w:p>
        </w:tc>
      </w:tr>
      <w:tr>
        <w:trPr>
          <w:trHeight w:val="30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3739</w:t>
            </w:r>
          </w:p>
        </w:tc>
      </w:tr>
      <w:tr>
        <w:trPr>
          <w:trHeight w:val="49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6128</w:t>
            </w:r>
          </w:p>
        </w:tc>
      </w:tr>
      <w:tr>
        <w:trPr>
          <w:trHeight w:val="49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</w:t>
            </w:r>
          </w:p>
        </w:tc>
      </w:tr>
      <w:tr>
        <w:trPr>
          <w:trHeight w:val="30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23154</w:t>
            </w:r>
          </w:p>
        </w:tc>
      </w:tr>
      <w:tr>
        <w:trPr>
          <w:trHeight w:val="30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101463</w:t>
            </w:r>
          </w:p>
        </w:tc>
      </w:tr>
      <w:tr>
        <w:trPr>
          <w:trHeight w:val="73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құралдарымен қамтамасыз етуге және ымдау тілі мамандарының, жеке көмекшілердің қызмет көрсету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6600</w:t>
            </w:r>
          </w:p>
        </w:tc>
      </w:tr>
      <w:tr>
        <w:trPr>
          <w:trHeight w:val="30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8602</w:t>
            </w:r>
          </w:p>
        </w:tc>
      </w:tr>
      <w:tr>
        <w:trPr>
          <w:trHeight w:val="30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2155</w:t>
            </w:r>
          </w:p>
        </w:tc>
      </w:tr>
      <w:tr>
        <w:trPr>
          <w:trHeight w:val="73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өкілді органдардың шешімі бойынша білім беру ұйымдарының күндізгі оқу нысанында оқитындар мен тәрбиеленушілерді қоғамдық көлікте (таксиден басқа) жеңілдікпен жол жүру түрінде әлеуметтік қолдау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2155</w:t>
            </w:r>
          </w:p>
        </w:tc>
      </w:tr>
      <w:tr>
        <w:trPr>
          <w:trHeight w:val="49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24597</w:t>
            </w:r>
          </w:p>
        </w:tc>
      </w:tr>
      <w:tr>
        <w:trPr>
          <w:trHeight w:val="49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24597</w:t>
            </w:r>
          </w:p>
        </w:tc>
      </w:tr>
      <w:tr>
        <w:trPr>
          <w:trHeight w:val="73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23272</w:t>
            </w:r>
          </w:p>
        </w:tc>
      </w:tr>
      <w:tr>
        <w:trPr>
          <w:trHeight w:val="49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</w:t>
            </w:r>
          </w:p>
        </w:tc>
      </w:tr>
      <w:tr>
        <w:trPr>
          <w:trHeight w:val="30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362545</w:t>
            </w:r>
          </w:p>
        </w:tc>
      </w:tr>
      <w:tr>
        <w:trPr>
          <w:trHeight w:val="30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13580</w:t>
            </w:r>
          </w:p>
        </w:tc>
      </w:tr>
      <w:tr>
        <w:trPr>
          <w:trHeight w:val="49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2390</w:t>
            </w:r>
          </w:p>
        </w:tc>
      </w:tr>
      <w:tr>
        <w:trPr>
          <w:trHeight w:val="30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сақтаулуын үйымдастыру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</w:p>
        </w:tc>
      </w:tr>
      <w:tr>
        <w:trPr>
          <w:trHeight w:val="30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 қамтамасыз ету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0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11190</w:t>
            </w:r>
          </w:p>
        </w:tc>
      </w:tr>
      <w:tr>
        <w:trPr>
          <w:trHeight w:val="49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 және (немесе) сатып алу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11190</w:t>
            </w:r>
          </w:p>
        </w:tc>
      </w:tr>
      <w:tr>
        <w:trPr>
          <w:trHeight w:val="30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263760</w:t>
            </w:r>
          </w:p>
        </w:tc>
      </w:tr>
      <w:tr>
        <w:trPr>
          <w:trHeight w:val="49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44891</w:t>
            </w:r>
          </w:p>
        </w:tc>
      </w:tr>
      <w:tr>
        <w:trPr>
          <w:trHeight w:val="30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және су бөлу жүйесінің қызмет етуі 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44366</w:t>
            </w:r>
          </w:p>
        </w:tc>
      </w:tr>
      <w:tr>
        <w:trPr>
          <w:trHeight w:val="30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</w:t>
            </w:r>
          </w:p>
        </w:tc>
      </w:tr>
      <w:tr>
        <w:trPr>
          <w:trHeight w:val="30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218869</w:t>
            </w:r>
          </w:p>
        </w:tc>
      </w:tr>
      <w:tr>
        <w:trPr>
          <w:trHeight w:val="30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218869</w:t>
            </w:r>
          </w:p>
        </w:tc>
      </w:tr>
      <w:tr>
        <w:trPr>
          <w:trHeight w:val="30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85205</w:t>
            </w:r>
          </w:p>
        </w:tc>
      </w:tr>
      <w:tr>
        <w:trPr>
          <w:trHeight w:val="49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2394</w:t>
            </w:r>
          </w:p>
        </w:tc>
      </w:tr>
      <w:tr>
        <w:trPr>
          <w:trHeight w:val="30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0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1394</w:t>
            </w:r>
          </w:p>
        </w:tc>
      </w:tr>
      <w:tr>
        <w:trPr>
          <w:trHeight w:val="30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49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82811</w:t>
            </w:r>
          </w:p>
        </w:tc>
      </w:tr>
      <w:tr>
        <w:trPr>
          <w:trHeight w:val="30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10381</w:t>
            </w:r>
          </w:p>
        </w:tc>
      </w:tr>
      <w:tr>
        <w:trPr>
          <w:trHeight w:val="30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0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 жоқтарды жерлеу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</w:tr>
      <w:tr>
        <w:trPr>
          <w:trHeight w:val="30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69268</w:t>
            </w:r>
          </w:p>
        </w:tc>
      </w:tr>
      <w:tr>
        <w:trPr>
          <w:trHeight w:val="30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187778</w:t>
            </w:r>
          </w:p>
        </w:tc>
      </w:tr>
      <w:tr>
        <w:trPr>
          <w:trHeight w:val="30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29897</w:t>
            </w:r>
          </w:p>
        </w:tc>
      </w:tr>
      <w:tr>
        <w:trPr>
          <w:trHeight w:val="49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29897</w:t>
            </w:r>
          </w:p>
        </w:tc>
      </w:tr>
      <w:tr>
        <w:trPr>
          <w:trHeight w:val="30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29897</w:t>
            </w:r>
          </w:p>
        </w:tc>
      </w:tr>
      <w:tr>
        <w:trPr>
          <w:trHeight w:val="30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93516</w:t>
            </w:r>
          </w:p>
        </w:tc>
      </w:tr>
      <w:tr>
        <w:trPr>
          <w:trHeight w:val="49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93516</w:t>
            </w:r>
          </w:p>
        </w:tc>
      </w:tr>
      <w:tr>
        <w:trPr>
          <w:trHeight w:val="30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91360</w:t>
            </w:r>
          </w:p>
        </w:tc>
      </w:tr>
      <w:tr>
        <w:trPr>
          <w:trHeight w:val="49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</w:t>
            </w:r>
          </w:p>
        </w:tc>
      </w:tr>
      <w:tr>
        <w:trPr>
          <w:trHeight w:val="73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</w:t>
            </w:r>
          </w:p>
        </w:tc>
      </w:tr>
      <w:tr>
        <w:trPr>
          <w:trHeight w:val="30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39614</w:t>
            </w:r>
          </w:p>
        </w:tc>
      </w:tr>
      <w:tr>
        <w:trPr>
          <w:trHeight w:val="49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26114</w:t>
            </w:r>
          </w:p>
        </w:tc>
      </w:tr>
      <w:tr>
        <w:trPr>
          <w:trHeight w:val="30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26114</w:t>
            </w:r>
          </w:p>
        </w:tc>
      </w:tr>
      <w:tr>
        <w:trPr>
          <w:trHeight w:val="30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13500</w:t>
            </w:r>
          </w:p>
        </w:tc>
      </w:tr>
      <w:tr>
        <w:trPr>
          <w:trHeight w:val="49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</w:tr>
      <w:tr>
        <w:trPr>
          <w:trHeight w:val="49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49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24751</w:t>
            </w:r>
          </w:p>
        </w:tc>
      </w:tr>
      <w:tr>
        <w:trPr>
          <w:trHeight w:val="49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7265</w:t>
            </w:r>
          </w:p>
        </w:tc>
      </w:tr>
      <w:tr>
        <w:trPr>
          <w:trHeight w:val="49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7115</w:t>
            </w:r>
          </w:p>
        </w:tc>
      </w:tr>
      <w:tr>
        <w:trPr>
          <w:trHeight w:val="30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12054</w:t>
            </w:r>
          </w:p>
        </w:tc>
      </w:tr>
      <w:tr>
        <w:trPr>
          <w:trHeight w:val="73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11520</w:t>
            </w:r>
          </w:p>
        </w:tc>
      </w:tr>
      <w:tr>
        <w:trPr>
          <w:trHeight w:val="30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iске асыру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</w:t>
            </w:r>
          </w:p>
        </w:tc>
      </w:tr>
      <w:tr>
        <w:trPr>
          <w:trHeight w:val="30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</w:tr>
      <w:tr>
        <w:trPr>
          <w:trHeight w:val="49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5432</w:t>
            </w:r>
          </w:p>
        </w:tc>
      </w:tr>
      <w:tr>
        <w:trPr>
          <w:trHeight w:val="49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5282</w:t>
            </w:r>
          </w:p>
        </w:tc>
      </w:tr>
      <w:tr>
        <w:trPr>
          <w:trHeight w:val="30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</w:t>
            </w:r>
          </w:p>
        </w:tc>
      </w:tr>
      <w:tr>
        <w:trPr>
          <w:trHeight w:val="49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</w:t>
            </w:r>
          </w:p>
        </w:tc>
      </w:tr>
      <w:tr>
        <w:trPr>
          <w:trHeight w:val="49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</w:t>
            </w:r>
          </w:p>
        </w:tc>
      </w:tr>
      <w:tr>
        <w:trPr>
          <w:trHeight w:val="30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</w:t>
            </w:r>
          </w:p>
        </w:tc>
      </w:tr>
      <w:tr>
        <w:trPr>
          <w:trHeight w:val="49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119035</w:t>
            </w:r>
          </w:p>
        </w:tc>
      </w:tr>
      <w:tr>
        <w:trPr>
          <w:trHeight w:val="30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35822</w:t>
            </w:r>
          </w:p>
        </w:tc>
      </w:tr>
      <w:tr>
        <w:trPr>
          <w:trHeight w:val="49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3790</w:t>
            </w:r>
          </w:p>
        </w:tc>
      </w:tr>
      <w:tr>
        <w:trPr>
          <w:trHeight w:val="73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бюджеттен берілетін нысаналы трансферттер есебiнен ауылдық елді мекендер саласының мамандарын әлеуметтік қолдау шараларын іске асыру 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3790</w:t>
            </w:r>
          </w:p>
        </w:tc>
      </w:tr>
      <w:tr>
        <w:trPr>
          <w:trHeight w:val="30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</w:t>
            </w:r>
          </w:p>
        </w:tc>
      </w:tr>
      <w:tr>
        <w:trPr>
          <w:trHeight w:val="30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</w:t>
            </w:r>
          </w:p>
        </w:tc>
      </w:tr>
      <w:tr>
        <w:trPr>
          <w:trHeight w:val="30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30725</w:t>
            </w:r>
          </w:p>
        </w:tc>
      </w:tr>
      <w:tr>
        <w:trPr>
          <w:trHeight w:val="49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7516</w:t>
            </w:r>
          </w:p>
        </w:tc>
      </w:tr>
      <w:tr>
        <w:trPr>
          <w:trHeight w:val="30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49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2155</w:t>
            </w:r>
          </w:p>
        </w:tc>
      </w:tr>
      <w:tr>
        <w:trPr>
          <w:trHeight w:val="30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2032</w:t>
            </w:r>
          </w:p>
        </w:tc>
      </w:tr>
      <w:tr>
        <w:trPr>
          <w:trHeight w:val="49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</w:t>
            </w:r>
          </w:p>
        </w:tc>
      </w:tr>
      <w:tr>
        <w:trPr>
          <w:trHeight w:val="49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18010</w:t>
            </w:r>
          </w:p>
        </w:tc>
      </w:tr>
      <w:tr>
        <w:trPr>
          <w:trHeight w:val="30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15674</w:t>
            </w:r>
          </w:p>
        </w:tc>
      </w:tr>
      <w:tr>
        <w:trPr>
          <w:trHeight w:val="30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15674</w:t>
            </w:r>
          </w:p>
        </w:tc>
      </w:tr>
      <w:tr>
        <w:trPr>
          <w:trHeight w:val="49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6897</w:t>
            </w:r>
          </w:p>
        </w:tc>
      </w:tr>
      <w:tr>
        <w:trPr>
          <w:trHeight w:val="30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жер-шаруашылық орналастыру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73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қалалардың, кенттердiң, ауылдардың (селолардың), ауылдық (селолық) округтердiң шекарасын белгiлеу кезiнде жүргiзiлетiн жерге орналастыру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6127</w:t>
            </w:r>
          </w:p>
        </w:tc>
      </w:tr>
      <w:tr>
        <w:trPr>
          <w:trHeight w:val="30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49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67539</w:t>
            </w:r>
          </w:p>
        </w:tc>
      </w:tr>
      <w:tr>
        <w:trPr>
          <w:trHeight w:val="30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67539</w:t>
            </w:r>
          </w:p>
        </w:tc>
      </w:tr>
      <w:tr>
        <w:trPr>
          <w:trHeight w:val="30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67539</w:t>
            </w:r>
          </w:p>
        </w:tc>
      </w:tr>
      <w:tr>
        <w:trPr>
          <w:trHeight w:val="30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24626</w:t>
            </w:r>
          </w:p>
        </w:tc>
      </w:tr>
      <w:tr>
        <w:trPr>
          <w:trHeight w:val="30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24626</w:t>
            </w:r>
          </w:p>
        </w:tc>
      </w:tr>
      <w:tr>
        <w:trPr>
          <w:trHeight w:val="30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10203</w:t>
            </w:r>
          </w:p>
        </w:tc>
      </w:tr>
      <w:tr>
        <w:trPr>
          <w:trHeight w:val="49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9103</w:t>
            </w:r>
          </w:p>
        </w:tc>
      </w:tr>
      <w:tr>
        <w:trPr>
          <w:trHeight w:val="30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  <w:tr>
        <w:trPr>
          <w:trHeight w:val="49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14423</w:t>
            </w:r>
          </w:p>
        </w:tc>
      </w:tr>
      <w:tr>
        <w:trPr>
          <w:trHeight w:val="49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5153</w:t>
            </w:r>
          </w:p>
        </w:tc>
      </w:tr>
      <w:tr>
        <w:trPr>
          <w:trHeight w:val="49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қала құрылысы даму аумағын және елді мекендердің бас жоспарлары схемаларын әзірлеу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30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</w:tr>
      <w:tr>
        <w:trPr>
          <w:trHeight w:val="30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221906</w:t>
            </w:r>
          </w:p>
        </w:tc>
      </w:tr>
      <w:tr>
        <w:trPr>
          <w:trHeight w:val="30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221906</w:t>
            </w:r>
          </w:p>
        </w:tc>
      </w:tr>
      <w:tr>
        <w:trPr>
          <w:trHeight w:val="49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221906</w:t>
            </w:r>
          </w:p>
        </w:tc>
      </w:tr>
      <w:tr>
        <w:trPr>
          <w:trHeight w:val="30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221906</w:t>
            </w:r>
          </w:p>
        </w:tc>
      </w:tr>
      <w:tr>
        <w:trPr>
          <w:trHeight w:val="30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57891</w:t>
            </w:r>
          </w:p>
        </w:tc>
      </w:tr>
      <w:tr>
        <w:trPr>
          <w:trHeight w:val="30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57891</w:t>
            </w:r>
          </w:p>
        </w:tc>
      </w:tr>
      <w:tr>
        <w:trPr>
          <w:trHeight w:val="49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12480</w:t>
            </w:r>
          </w:p>
        </w:tc>
      </w:tr>
      <w:tr>
        <w:trPr>
          <w:trHeight w:val="49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«Бизнестің жол картасы - 2020» бағдарламасы шеңберінде жеке кәсіпкерлікті қолдау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12480</w:t>
            </w:r>
          </w:p>
        </w:tc>
      </w:tr>
      <w:tr>
        <w:trPr>
          <w:trHeight w:val="49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11578</w:t>
            </w:r>
          </w:p>
        </w:tc>
      </w:tr>
      <w:tr>
        <w:trPr>
          <w:trHeight w:val="49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кәсіпкерлік, өнеркәсіп және ауыл шаруашылығы саласындағы мемлекеттік саясатты іске асыру жөніндегі қызметтер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10328</w:t>
            </w:r>
          </w:p>
        </w:tc>
      </w:tr>
      <w:tr>
        <w:trPr>
          <w:trHeight w:val="30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</w:t>
            </w:r>
          </w:p>
        </w:tc>
      </w:tr>
      <w:tr>
        <w:trPr>
          <w:trHeight w:val="49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20365</w:t>
            </w:r>
          </w:p>
        </w:tc>
      </w:tr>
      <w:tr>
        <w:trPr>
          <w:trHeight w:val="73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20215</w:t>
            </w:r>
          </w:p>
        </w:tc>
      </w:tr>
      <w:tr>
        <w:trPr>
          <w:trHeight w:val="30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13468</w:t>
            </w:r>
          </w:p>
        </w:tc>
      </w:tr>
      <w:tr>
        <w:trPr>
          <w:trHeight w:val="49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13468</w:t>
            </w:r>
          </w:p>
        </w:tc>
      </w:tr>
      <w:tr>
        <w:trPr>
          <w:trHeight w:val="30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4787</w:t>
            </w:r>
          </w:p>
        </w:tc>
      </w:tr>
      <w:tr>
        <w:trPr>
          <w:trHeight w:val="30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4787</w:t>
            </w:r>
          </w:p>
        </w:tc>
      </w:tr>
      <w:tr>
        <w:trPr>
          <w:trHeight w:val="30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4787</w:t>
            </w:r>
          </w:p>
        </w:tc>
      </w:tr>
      <w:tr>
        <w:trPr>
          <w:trHeight w:val="49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4787</w:t>
            </w:r>
          </w:p>
        </w:tc>
      </w:tr>
      <w:tr>
        <w:trPr>
          <w:trHeight w:val="30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КРЕДИТТЕУ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11631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15988</w:t>
            </w:r>
          </w:p>
        </w:tc>
      </w:tr>
      <w:tr>
        <w:trPr>
          <w:trHeight w:val="49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15988</w:t>
            </w:r>
          </w:p>
        </w:tc>
      </w:tr>
      <w:tr>
        <w:trPr>
          <w:trHeight w:val="30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15988</w:t>
            </w:r>
          </w:p>
        </w:tc>
      </w:tr>
      <w:tr>
        <w:trPr>
          <w:trHeight w:val="49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15988</w:t>
            </w:r>
          </w:p>
        </w:tc>
      </w:tr>
      <w:tr>
        <w:trPr>
          <w:trHeight w:val="73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мекендердің әлеуметтік саласының мамандарын әлеуметтік қолдау шараларын іске асыру үшін жергілікті атқарушы органдарға берілетін бюджеттік кредиттер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15988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0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4357</w:t>
            </w:r>
          </w:p>
        </w:tc>
      </w:tr>
      <w:tr>
        <w:trPr>
          <w:trHeight w:val="30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4357</w:t>
            </w:r>
          </w:p>
        </w:tc>
      </w:tr>
      <w:tr>
        <w:trPr>
          <w:trHeight w:val="30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4357</w:t>
            </w:r>
          </w:p>
        </w:tc>
      </w:tr>
      <w:tr>
        <w:trPr>
          <w:trHeight w:val="30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ОПЕРАЦИЯЛАР БОЙЫНША САЛЬДО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-26935</w:t>
            </w:r>
          </w:p>
        </w:tc>
      </w:tr>
      <w:tr>
        <w:trPr>
          <w:trHeight w:val="49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26 935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Арыс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31 наурыздағы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42/267-IV шешіміне 2-қосымша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Арыс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21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39/247-IV шешіміне 2-қосымша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2012 жылға арналған қалалық бюджет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0"/>
        <w:gridCol w:w="705"/>
        <w:gridCol w:w="702"/>
        <w:gridCol w:w="7825"/>
        <w:gridCol w:w="2068"/>
      </w:tblGrid>
      <w:tr>
        <w:trPr>
          <w:trHeight w:val="3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0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3988348</w:t>
            </w:r>
          </w:p>
        </w:tc>
      </w:tr>
      <w:tr>
        <w:trPr>
          <w:trHeight w:val="30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710511</w:t>
            </w:r>
          </w:p>
        </w:tc>
      </w:tr>
      <w:tr>
        <w:trPr>
          <w:trHeight w:val="30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254760</w:t>
            </w:r>
          </w:p>
        </w:tc>
      </w:tr>
      <w:tr>
        <w:trPr>
          <w:trHeight w:val="30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254760</w:t>
            </w:r>
          </w:p>
        </w:tc>
      </w:tr>
      <w:tr>
        <w:trPr>
          <w:trHeight w:val="30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206723</w:t>
            </w:r>
          </w:p>
        </w:tc>
      </w:tr>
      <w:tr>
        <w:trPr>
          <w:trHeight w:val="30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206723</w:t>
            </w:r>
          </w:p>
        </w:tc>
      </w:tr>
      <w:tr>
        <w:trPr>
          <w:trHeight w:val="30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197026</w:t>
            </w:r>
          </w:p>
        </w:tc>
      </w:tr>
      <w:tr>
        <w:trPr>
          <w:trHeight w:val="30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142722</w:t>
            </w:r>
          </w:p>
        </w:tc>
      </w:tr>
      <w:tr>
        <w:trPr>
          <w:trHeight w:val="30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17361</w:t>
            </w:r>
          </w:p>
        </w:tc>
      </w:tr>
      <w:tr>
        <w:trPr>
          <w:trHeight w:val="30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36049</w:t>
            </w:r>
          </w:p>
        </w:tc>
      </w:tr>
      <w:tr>
        <w:trPr>
          <w:trHeight w:val="30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</w:t>
            </w:r>
          </w:p>
        </w:tc>
      </w:tr>
      <w:tr>
        <w:trPr>
          <w:trHeight w:val="30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44772</w:t>
            </w:r>
          </w:p>
        </w:tc>
      </w:tr>
      <w:tr>
        <w:trPr>
          <w:trHeight w:val="30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</w:t>
            </w:r>
          </w:p>
        </w:tc>
      </w:tr>
      <w:tr>
        <w:trPr>
          <w:trHeight w:val="30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34482</w:t>
            </w:r>
          </w:p>
        </w:tc>
      </w:tr>
      <w:tr>
        <w:trPr>
          <w:trHeight w:val="30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5262</w:t>
            </w:r>
          </w:p>
        </w:tc>
      </w:tr>
      <w:tr>
        <w:trPr>
          <w:trHeight w:val="30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1828</w:t>
            </w:r>
          </w:p>
        </w:tc>
      </w:tr>
      <w:tr>
        <w:trPr>
          <w:trHeight w:val="73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7230</w:t>
            </w:r>
          </w:p>
        </w:tc>
      </w:tr>
      <w:tr>
        <w:trPr>
          <w:trHeight w:val="30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7230</w:t>
            </w:r>
          </w:p>
        </w:tc>
      </w:tr>
      <w:tr>
        <w:trPr>
          <w:trHeight w:val="30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5131</w:t>
            </w:r>
          </w:p>
        </w:tc>
      </w:tr>
      <w:tr>
        <w:trPr>
          <w:trHeight w:val="30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1481</w:t>
            </w:r>
          </w:p>
        </w:tc>
      </w:tr>
      <w:tr>
        <w:trPr>
          <w:trHeight w:val="30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бөлігіндегі түсімдер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</w:tr>
      <w:tr>
        <w:trPr>
          <w:trHeight w:val="30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</w:t>
            </w:r>
          </w:p>
        </w:tc>
      </w:tr>
      <w:tr>
        <w:trPr>
          <w:trHeight w:val="30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3650</w:t>
            </w:r>
          </w:p>
        </w:tc>
      </w:tr>
      <w:tr>
        <w:trPr>
          <w:trHeight w:val="30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3650</w:t>
            </w:r>
          </w:p>
        </w:tc>
      </w:tr>
      <w:tr>
        <w:trPr>
          <w:trHeight w:val="30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22329</w:t>
            </w:r>
          </w:p>
        </w:tc>
      </w:tr>
      <w:tr>
        <w:trPr>
          <w:trHeight w:val="30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22329</w:t>
            </w:r>
          </w:p>
        </w:tc>
      </w:tr>
      <w:tr>
        <w:trPr>
          <w:trHeight w:val="30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22329</w:t>
            </w:r>
          </w:p>
        </w:tc>
      </w:tr>
      <w:tr>
        <w:trPr>
          <w:trHeight w:val="30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3250377</w:t>
            </w:r>
          </w:p>
        </w:tc>
      </w:tr>
      <w:tr>
        <w:trPr>
          <w:trHeight w:val="30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3250377</w:t>
            </w:r>
          </w:p>
        </w:tc>
      </w:tr>
      <w:tr>
        <w:trPr>
          <w:trHeight w:val="30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3250377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7"/>
        <w:gridCol w:w="628"/>
        <w:gridCol w:w="710"/>
        <w:gridCol w:w="671"/>
        <w:gridCol w:w="7309"/>
        <w:gridCol w:w="2055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ШЫҒЫНДАР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3988348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180974</w:t>
            </w:r>
          </w:p>
        </w:tc>
      </w:tr>
      <w:tr>
        <w:trPr>
          <w:trHeight w:val="49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163006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22084</w:t>
            </w:r>
          </w:p>
        </w:tc>
      </w:tr>
      <w:tr>
        <w:trPr>
          <w:trHeight w:val="49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21934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61342</w:t>
            </w:r>
          </w:p>
        </w:tc>
      </w:tr>
      <w:tr>
        <w:trPr>
          <w:trHeight w:val="49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60892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49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79580</w:t>
            </w:r>
          </w:p>
        </w:tc>
      </w:tr>
      <w:tr>
        <w:trPr>
          <w:trHeight w:val="49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72680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6900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16675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16675</w:t>
            </w:r>
          </w:p>
        </w:tc>
      </w:tr>
      <w:tr>
        <w:trPr>
          <w:trHeight w:val="97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қалыптастыру мен дамыту, мемлекеттік жоспарлау ауданның (облыстық маңызы бар қаланың)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16325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9070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6914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6914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6914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2156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2156</w:t>
            </w:r>
          </w:p>
        </w:tc>
      </w:tr>
      <w:tr>
        <w:trPr>
          <w:trHeight w:val="49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</w:t>
            </w:r>
          </w:p>
        </w:tc>
      </w:tr>
      <w:tr>
        <w:trPr>
          <w:trHeight w:val="73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қызметi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49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2922688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72411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72411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2740843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2740843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2709816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31027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109434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39434</w:t>
            </w:r>
          </w:p>
        </w:tc>
      </w:tr>
      <w:tr>
        <w:trPr>
          <w:trHeight w:val="49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9471</w:t>
            </w:r>
          </w:p>
        </w:tc>
      </w:tr>
      <w:tr>
        <w:trPr>
          <w:trHeight w:val="49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29813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70000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70000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198034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171660</w:t>
            </w:r>
          </w:p>
        </w:tc>
      </w:tr>
      <w:tr>
        <w:trPr>
          <w:trHeight w:val="49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169338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9699</w:t>
            </w:r>
          </w:p>
        </w:tc>
      </w:tr>
      <w:tr>
        <w:trPr>
          <w:trHeight w:val="73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және спорт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3303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11394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4029</w:t>
            </w:r>
          </w:p>
        </w:tc>
      </w:tr>
      <w:tr>
        <w:trPr>
          <w:trHeight w:val="49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2938</w:t>
            </w:r>
          </w:p>
        </w:tc>
      </w:tr>
      <w:tr>
        <w:trPr>
          <w:trHeight w:val="49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21677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108823</w:t>
            </w:r>
          </w:p>
        </w:tc>
      </w:tr>
      <w:tr>
        <w:trPr>
          <w:trHeight w:val="73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құралдарымен қамтамасыз етуге және ымдау тілі мамандарының, жеке көмекшілердің қызмет көрсету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6789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2322</w:t>
            </w:r>
          </w:p>
        </w:tc>
      </w:tr>
      <w:tr>
        <w:trPr>
          <w:trHeight w:val="73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өкілді органдардың шешімі бойынша білім беру ұйымдарының күндізгі оқу нысанында оқитындар мен тәрбиеленушілерді қоғамдық көлікте (таксиден басқа) жеңілдікпен жол жүру түрінде әлеуметтік қолдау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2322</w:t>
            </w:r>
          </w:p>
        </w:tc>
      </w:tr>
      <w:tr>
        <w:trPr>
          <w:trHeight w:val="49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26374</w:t>
            </w:r>
          </w:p>
        </w:tc>
      </w:tr>
      <w:tr>
        <w:trPr>
          <w:trHeight w:val="49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26374</w:t>
            </w:r>
          </w:p>
        </w:tc>
      </w:tr>
      <w:tr>
        <w:trPr>
          <w:trHeight w:val="73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24970</w:t>
            </w:r>
          </w:p>
        </w:tc>
      </w:tr>
      <w:tr>
        <w:trPr>
          <w:trHeight w:val="49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212618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22380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22380</w:t>
            </w:r>
          </w:p>
        </w:tc>
      </w:tr>
      <w:tr>
        <w:trPr>
          <w:trHeight w:val="49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 және (немесе) сатып алу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22380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144949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144949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144949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45289</w:t>
            </w:r>
          </w:p>
        </w:tc>
      </w:tr>
      <w:tr>
        <w:trPr>
          <w:trHeight w:val="49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45289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8899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3233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 жоқтарды жерлеу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32983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203199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44476</w:t>
            </w:r>
          </w:p>
        </w:tc>
      </w:tr>
      <w:tr>
        <w:trPr>
          <w:trHeight w:val="49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44476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44476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95030</w:t>
            </w:r>
          </w:p>
        </w:tc>
      </w:tr>
      <w:tr>
        <w:trPr>
          <w:trHeight w:val="49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95030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92706</w:t>
            </w:r>
          </w:p>
        </w:tc>
      </w:tr>
      <w:tr>
        <w:trPr>
          <w:trHeight w:val="49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</w:t>
            </w:r>
          </w:p>
        </w:tc>
      </w:tr>
      <w:tr>
        <w:trPr>
          <w:trHeight w:val="73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37535</w:t>
            </w:r>
          </w:p>
        </w:tc>
      </w:tr>
      <w:tr>
        <w:trPr>
          <w:trHeight w:val="49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27838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27838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9697</w:t>
            </w:r>
          </w:p>
        </w:tc>
      </w:tr>
      <w:tr>
        <w:trPr>
          <w:trHeight w:val="49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8081</w:t>
            </w:r>
          </w:p>
        </w:tc>
      </w:tr>
      <w:tr>
        <w:trPr>
          <w:trHeight w:val="49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1616</w:t>
            </w:r>
          </w:p>
        </w:tc>
      </w:tr>
      <w:tr>
        <w:trPr>
          <w:trHeight w:val="49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26158</w:t>
            </w:r>
          </w:p>
        </w:tc>
      </w:tr>
      <w:tr>
        <w:trPr>
          <w:trHeight w:val="49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7972</w:t>
            </w:r>
          </w:p>
        </w:tc>
      </w:tr>
      <w:tr>
        <w:trPr>
          <w:trHeight w:val="49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7822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12117</w:t>
            </w:r>
          </w:p>
        </w:tc>
      </w:tr>
      <w:tr>
        <w:trPr>
          <w:trHeight w:val="73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11967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49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6069</w:t>
            </w:r>
          </w:p>
        </w:tc>
      </w:tr>
      <w:tr>
        <w:trPr>
          <w:trHeight w:val="49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5919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39000</w:t>
            </w:r>
          </w:p>
        </w:tc>
      </w:tr>
      <w:tr>
        <w:trPr>
          <w:trHeight w:val="49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39000</w:t>
            </w:r>
          </w:p>
        </w:tc>
      </w:tr>
      <w:tr>
        <w:trPr>
          <w:trHeight w:val="49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39000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39000</w:t>
            </w:r>
          </w:p>
        </w:tc>
      </w:tr>
      <w:tr>
        <w:trPr>
          <w:trHeight w:val="49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29745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22523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22523</w:t>
            </w:r>
          </w:p>
        </w:tc>
      </w:tr>
      <w:tr>
        <w:trPr>
          <w:trHeight w:val="49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8320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49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2322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</w:t>
            </w:r>
          </w:p>
        </w:tc>
      </w:tr>
      <w:tr>
        <w:trPr>
          <w:trHeight w:val="49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</w:t>
            </w:r>
          </w:p>
        </w:tc>
      </w:tr>
      <w:tr>
        <w:trPr>
          <w:trHeight w:val="49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10121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7222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7222</w:t>
            </w:r>
          </w:p>
        </w:tc>
      </w:tr>
      <w:tr>
        <w:trPr>
          <w:trHeight w:val="49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7072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15407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15407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9622</w:t>
            </w:r>
          </w:p>
        </w:tc>
      </w:tr>
      <w:tr>
        <w:trPr>
          <w:trHeight w:val="49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9472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49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5785</w:t>
            </w:r>
          </w:p>
        </w:tc>
      </w:tr>
      <w:tr>
        <w:trPr>
          <w:trHeight w:val="49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5635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127469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127469</w:t>
            </w:r>
          </w:p>
        </w:tc>
      </w:tr>
      <w:tr>
        <w:trPr>
          <w:trHeight w:val="49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127469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92644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34825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47144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47144</w:t>
            </w:r>
          </w:p>
        </w:tc>
      </w:tr>
      <w:tr>
        <w:trPr>
          <w:trHeight w:val="49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10312</w:t>
            </w:r>
          </w:p>
        </w:tc>
      </w:tr>
      <w:tr>
        <w:trPr>
          <w:trHeight w:val="49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кәсіпкерлік, өнеркәсіп және ауыл шаруашылығы саласындағы мемлекеттік саясатты іске асыру жөніндегі қызметтер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10162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49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22073</w:t>
            </w:r>
          </w:p>
        </w:tc>
      </w:tr>
      <w:tr>
        <w:trPr>
          <w:trHeight w:val="73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21923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14759</w:t>
            </w:r>
          </w:p>
        </w:tc>
      </w:tr>
      <w:tr>
        <w:trPr>
          <w:trHeight w:val="49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14759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КРЕДИТТЕУ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2556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3090</w:t>
            </w:r>
          </w:p>
        </w:tc>
      </w:tr>
      <w:tr>
        <w:trPr>
          <w:trHeight w:val="49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3090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3090</w:t>
            </w:r>
          </w:p>
        </w:tc>
      </w:tr>
      <w:tr>
        <w:trPr>
          <w:trHeight w:val="49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3090</w:t>
            </w:r>
          </w:p>
        </w:tc>
      </w:tr>
      <w:tr>
        <w:trPr>
          <w:trHeight w:val="73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мекендердің әлеуметтік саласының мамандарын әлеуметтік қолдау шараларын іске асыру үшін жергілікті атқарушы органдарға берілетін бюджеттік кредиттер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3090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0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ОПЕРАЦИЯЛАР БОЙЫНША САЛЬДО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-2556</w:t>
            </w:r>
          </w:p>
        </w:tc>
      </w:tr>
      <w:tr>
        <w:trPr>
          <w:trHeight w:val="49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2 556</w:t>
            </w:r>
          </w:p>
        </w:tc>
      </w:tr>
    </w:tbl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Арыс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31 наурыздағы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42/267-IV шешіміне 3-қосымша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Арыс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21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39/247-IV шешіміне 3-қосымша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2013 жылға арналған қалалық бюджет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0"/>
        <w:gridCol w:w="705"/>
        <w:gridCol w:w="702"/>
        <w:gridCol w:w="7786"/>
        <w:gridCol w:w="2107"/>
      </w:tblGrid>
      <w:tr>
        <w:trPr>
          <w:trHeight w:val="3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0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4116580</w:t>
            </w:r>
          </w:p>
        </w:tc>
      </w:tr>
      <w:tr>
        <w:trPr>
          <w:trHeight w:val="30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745930</w:t>
            </w:r>
          </w:p>
        </w:tc>
      </w:tr>
      <w:tr>
        <w:trPr>
          <w:trHeight w:val="30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263035</w:t>
            </w:r>
          </w:p>
        </w:tc>
      </w:tr>
      <w:tr>
        <w:trPr>
          <w:trHeight w:val="30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263035</w:t>
            </w:r>
          </w:p>
        </w:tc>
      </w:tr>
      <w:tr>
        <w:trPr>
          <w:trHeight w:val="30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212602</w:t>
            </w:r>
          </w:p>
        </w:tc>
      </w:tr>
      <w:tr>
        <w:trPr>
          <w:trHeight w:val="30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212602</w:t>
            </w:r>
          </w:p>
        </w:tc>
      </w:tr>
      <w:tr>
        <w:trPr>
          <w:trHeight w:val="30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214389</w:t>
            </w:r>
          </w:p>
        </w:tc>
      </w:tr>
      <w:tr>
        <w:trPr>
          <w:trHeight w:val="30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153407</w:t>
            </w:r>
          </w:p>
        </w:tc>
      </w:tr>
      <w:tr>
        <w:trPr>
          <w:trHeight w:val="30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18664</w:t>
            </w:r>
          </w:p>
        </w:tc>
      </w:tr>
      <w:tr>
        <w:trPr>
          <w:trHeight w:val="30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41357</w:t>
            </w:r>
          </w:p>
        </w:tc>
      </w:tr>
      <w:tr>
        <w:trPr>
          <w:trHeight w:val="30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</w:t>
            </w:r>
          </w:p>
        </w:tc>
      </w:tr>
      <w:tr>
        <w:trPr>
          <w:trHeight w:val="30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48130</w:t>
            </w:r>
          </w:p>
        </w:tc>
      </w:tr>
      <w:tr>
        <w:trPr>
          <w:trHeight w:val="30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3440</w:t>
            </w:r>
          </w:p>
        </w:tc>
      </w:tr>
      <w:tr>
        <w:trPr>
          <w:trHeight w:val="30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37068</w:t>
            </w:r>
          </w:p>
        </w:tc>
      </w:tr>
      <w:tr>
        <w:trPr>
          <w:trHeight w:val="30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5657</w:t>
            </w:r>
          </w:p>
        </w:tc>
      </w:tr>
      <w:tr>
        <w:trPr>
          <w:trHeight w:val="30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1965</w:t>
            </w:r>
          </w:p>
        </w:tc>
      </w:tr>
      <w:tr>
        <w:trPr>
          <w:trHeight w:val="73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7774</w:t>
            </w:r>
          </w:p>
        </w:tc>
      </w:tr>
      <w:tr>
        <w:trPr>
          <w:trHeight w:val="30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7774</w:t>
            </w:r>
          </w:p>
        </w:tc>
      </w:tr>
      <w:tr>
        <w:trPr>
          <w:trHeight w:val="30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5517</w:t>
            </w:r>
          </w:p>
        </w:tc>
      </w:tr>
      <w:tr>
        <w:trPr>
          <w:trHeight w:val="30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1593</w:t>
            </w:r>
          </w:p>
        </w:tc>
      </w:tr>
      <w:tr>
        <w:trPr>
          <w:trHeight w:val="30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бөлігіндегі түсімдер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</w:tr>
      <w:tr>
        <w:trPr>
          <w:trHeight w:val="30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1554</w:t>
            </w:r>
          </w:p>
        </w:tc>
      </w:tr>
      <w:tr>
        <w:trPr>
          <w:trHeight w:val="30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3924</w:t>
            </w:r>
          </w:p>
        </w:tc>
      </w:tr>
      <w:tr>
        <w:trPr>
          <w:trHeight w:val="30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3924</w:t>
            </w:r>
          </w:p>
        </w:tc>
      </w:tr>
      <w:tr>
        <w:trPr>
          <w:trHeight w:val="30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15800</w:t>
            </w:r>
          </w:p>
        </w:tc>
      </w:tr>
      <w:tr>
        <w:trPr>
          <w:trHeight w:val="30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15800</w:t>
            </w:r>
          </w:p>
        </w:tc>
      </w:tr>
      <w:tr>
        <w:trPr>
          <w:trHeight w:val="30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15800</w:t>
            </w:r>
          </w:p>
        </w:tc>
      </w:tr>
      <w:tr>
        <w:trPr>
          <w:trHeight w:val="30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3349333</w:t>
            </w:r>
          </w:p>
        </w:tc>
      </w:tr>
      <w:tr>
        <w:trPr>
          <w:trHeight w:val="30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3349333</w:t>
            </w:r>
          </w:p>
        </w:tc>
      </w:tr>
      <w:tr>
        <w:trPr>
          <w:trHeight w:val="30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3349333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8"/>
        <w:gridCol w:w="628"/>
        <w:gridCol w:w="690"/>
        <w:gridCol w:w="690"/>
        <w:gridCol w:w="7250"/>
        <w:gridCol w:w="2114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ШЫҒЫНДАР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4116580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177051</w:t>
            </w:r>
          </w:p>
        </w:tc>
      </w:tr>
      <w:tr>
        <w:trPr>
          <w:trHeight w:val="49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158776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22262</w:t>
            </w:r>
          </w:p>
        </w:tc>
      </w:tr>
      <w:tr>
        <w:trPr>
          <w:trHeight w:val="49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22112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62330</w:t>
            </w:r>
          </w:p>
        </w:tc>
      </w:tr>
      <w:tr>
        <w:trPr>
          <w:trHeight w:val="49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61880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49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74184</w:t>
            </w:r>
          </w:p>
        </w:tc>
      </w:tr>
      <w:tr>
        <w:trPr>
          <w:trHeight w:val="49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73284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1393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1393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1393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16882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16882</w:t>
            </w:r>
          </w:p>
        </w:tc>
      </w:tr>
      <w:tr>
        <w:trPr>
          <w:trHeight w:val="97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қалыптастыру мен дамыту, мемлекеттік жоспарлау ауданның (облыстық маңызы бар қаланың)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16532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9321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6999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6999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6999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2322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2322</w:t>
            </w:r>
          </w:p>
        </w:tc>
      </w:tr>
      <w:tr>
        <w:trPr>
          <w:trHeight w:val="49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</w:t>
            </w:r>
          </w:p>
        </w:tc>
      </w:tr>
      <w:tr>
        <w:trPr>
          <w:trHeight w:val="73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қызметi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49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3032977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88802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88802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88802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2737172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2737172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2706093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31079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207003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41163</w:t>
            </w:r>
          </w:p>
        </w:tc>
      </w:tr>
      <w:tr>
        <w:trPr>
          <w:trHeight w:val="49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9553</w:t>
            </w:r>
          </w:p>
        </w:tc>
      </w:tr>
      <w:tr>
        <w:trPr>
          <w:trHeight w:val="49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31460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165840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165840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209473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182804</w:t>
            </w:r>
          </w:p>
        </w:tc>
      </w:tr>
      <w:tr>
        <w:trPr>
          <w:trHeight w:val="49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180302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10449</w:t>
            </w:r>
          </w:p>
        </w:tc>
      </w:tr>
      <w:tr>
        <w:trPr>
          <w:trHeight w:val="73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және спорт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3558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12236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4341</w:t>
            </w:r>
          </w:p>
        </w:tc>
      </w:tr>
      <w:tr>
        <w:trPr>
          <w:trHeight w:val="49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3165</w:t>
            </w:r>
          </w:p>
        </w:tc>
      </w:tr>
      <w:tr>
        <w:trPr>
          <w:trHeight w:val="49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21779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116719</w:t>
            </w:r>
          </w:p>
        </w:tc>
      </w:tr>
      <w:tr>
        <w:trPr>
          <w:trHeight w:val="73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құралдарымен қамтамасыз етуге және ымдау тілі мамандарының, жеке көмекшілердің қызмет көрсету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7315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2502</w:t>
            </w:r>
          </w:p>
        </w:tc>
      </w:tr>
      <w:tr>
        <w:trPr>
          <w:trHeight w:val="73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өкілді органдардың шешімі бойынша білім беру ұйымдарының күндізгі оқу нысанында оқитындар мен тәрбиеленушілерді қоғамдық көлікте (таксиден басқа) жеңілдікпен жол жүру түрінде әлеуметтік қолдау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2502</w:t>
            </w:r>
          </w:p>
        </w:tc>
      </w:tr>
      <w:tr>
        <w:trPr>
          <w:trHeight w:val="49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26669</w:t>
            </w:r>
          </w:p>
        </w:tc>
      </w:tr>
      <w:tr>
        <w:trPr>
          <w:trHeight w:val="49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26669</w:t>
            </w:r>
          </w:p>
        </w:tc>
      </w:tr>
      <w:tr>
        <w:trPr>
          <w:trHeight w:val="73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25179</w:t>
            </w:r>
          </w:p>
        </w:tc>
      </w:tr>
      <w:tr>
        <w:trPr>
          <w:trHeight w:val="49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280317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22380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22380</w:t>
            </w:r>
          </w:p>
        </w:tc>
      </w:tr>
      <w:tr>
        <w:trPr>
          <w:trHeight w:val="49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 және (немесе) сатып алу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22380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210000</w:t>
            </w:r>
          </w:p>
        </w:tc>
      </w:tr>
      <w:tr>
        <w:trPr>
          <w:trHeight w:val="49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80000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80000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130000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130000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47937</w:t>
            </w:r>
          </w:p>
        </w:tc>
      </w:tr>
      <w:tr>
        <w:trPr>
          <w:trHeight w:val="49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47937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9589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3483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 жоқтарды жерлеу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34677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217592</w:t>
            </w:r>
          </w:p>
        </w:tc>
      </w:tr>
      <w:tr>
        <w:trPr>
          <w:trHeight w:val="49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22114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22114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70950</w:t>
            </w:r>
          </w:p>
        </w:tc>
      </w:tr>
      <w:tr>
        <w:trPr>
          <w:trHeight w:val="49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62950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60446</w:t>
            </w:r>
          </w:p>
        </w:tc>
      </w:tr>
      <w:tr>
        <w:trPr>
          <w:trHeight w:val="49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1252</w:t>
            </w:r>
          </w:p>
        </w:tc>
      </w:tr>
      <w:tr>
        <w:trPr>
          <w:trHeight w:val="73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1252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объектілерін дамыту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57978</w:t>
            </w:r>
          </w:p>
        </w:tc>
      </w:tr>
      <w:tr>
        <w:trPr>
          <w:trHeight w:val="49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47528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47528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10450</w:t>
            </w:r>
          </w:p>
        </w:tc>
      </w:tr>
      <w:tr>
        <w:trPr>
          <w:trHeight w:val="49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8708</w:t>
            </w:r>
          </w:p>
        </w:tc>
      </w:tr>
      <w:tr>
        <w:trPr>
          <w:trHeight w:val="49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1742</w:t>
            </w:r>
          </w:p>
        </w:tc>
      </w:tr>
      <w:tr>
        <w:trPr>
          <w:trHeight w:val="49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26550</w:t>
            </w:r>
          </w:p>
        </w:tc>
      </w:tr>
      <w:tr>
        <w:trPr>
          <w:trHeight w:val="49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8074</w:t>
            </w:r>
          </w:p>
        </w:tc>
      </w:tr>
      <w:tr>
        <w:trPr>
          <w:trHeight w:val="49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7924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12369</w:t>
            </w:r>
          </w:p>
        </w:tc>
      </w:tr>
      <w:tr>
        <w:trPr>
          <w:trHeight w:val="73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12219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49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6107</w:t>
            </w:r>
          </w:p>
        </w:tc>
      </w:tr>
      <w:tr>
        <w:trPr>
          <w:trHeight w:val="49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5957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</w:t>
            </w:r>
          </w:p>
        </w:tc>
      </w:tr>
      <w:tr>
        <w:trPr>
          <w:trHeight w:val="49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</w:t>
            </w:r>
          </w:p>
        </w:tc>
      </w:tr>
      <w:tr>
        <w:trPr>
          <w:trHeight w:val="49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</w:t>
            </w:r>
          </w:p>
        </w:tc>
      </w:tr>
      <w:tr>
        <w:trPr>
          <w:trHeight w:val="49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30416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23147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23147</w:t>
            </w:r>
          </w:p>
        </w:tc>
      </w:tr>
      <w:tr>
        <w:trPr>
          <w:trHeight w:val="49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8415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49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2502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</w:t>
            </w:r>
          </w:p>
        </w:tc>
      </w:tr>
      <w:tr>
        <w:trPr>
          <w:trHeight w:val="49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</w:t>
            </w:r>
          </w:p>
        </w:tc>
      </w:tr>
      <w:tr>
        <w:trPr>
          <w:trHeight w:val="49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10345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7269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7269</w:t>
            </w:r>
          </w:p>
        </w:tc>
      </w:tr>
      <w:tr>
        <w:trPr>
          <w:trHeight w:val="49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7119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15539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15539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9701</w:t>
            </w:r>
          </w:p>
        </w:tc>
      </w:tr>
      <w:tr>
        <w:trPr>
          <w:trHeight w:val="49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9551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49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5838</w:t>
            </w:r>
          </w:p>
        </w:tc>
      </w:tr>
      <w:tr>
        <w:trPr>
          <w:trHeight w:val="49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5688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33099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33099</w:t>
            </w:r>
          </w:p>
        </w:tc>
      </w:tr>
      <w:tr>
        <w:trPr>
          <w:trHeight w:val="49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33099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28299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47795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47795</w:t>
            </w:r>
          </w:p>
        </w:tc>
      </w:tr>
      <w:tr>
        <w:trPr>
          <w:trHeight w:val="49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10383</w:t>
            </w:r>
          </w:p>
        </w:tc>
      </w:tr>
      <w:tr>
        <w:trPr>
          <w:trHeight w:val="49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кәсіпкерлік, өнеркәсіп және ауыл шаруашылығы саласындағы мемлекеттік саясатты іске асыру жөніндегі қызметтер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10233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49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22406</w:t>
            </w:r>
          </w:p>
        </w:tc>
      </w:tr>
      <w:tr>
        <w:trPr>
          <w:trHeight w:val="73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22256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15006</w:t>
            </w:r>
          </w:p>
        </w:tc>
      </w:tr>
      <w:tr>
        <w:trPr>
          <w:trHeight w:val="49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15006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КРЕДИТТЕУ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2777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3311</w:t>
            </w:r>
          </w:p>
        </w:tc>
      </w:tr>
      <w:tr>
        <w:trPr>
          <w:trHeight w:val="49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3311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3311</w:t>
            </w:r>
          </w:p>
        </w:tc>
      </w:tr>
      <w:tr>
        <w:trPr>
          <w:trHeight w:val="49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3311</w:t>
            </w:r>
          </w:p>
        </w:tc>
      </w:tr>
      <w:tr>
        <w:trPr>
          <w:trHeight w:val="73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мекендердің әлеуметтік саласының мамандарын әлеуметтік қолдау шараларын іске асыру үшін жергілікті атқарушы органдарға берілетін бюджеттік кредиттер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3311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ОПЕРАЦИЯЛАР БОЙЫНША САЛЬДО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-2777</w:t>
            </w:r>
          </w:p>
        </w:tc>
      </w:tr>
      <w:tr>
        <w:trPr>
          <w:trHeight w:val="49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2 777</w:t>
            </w:r>
          </w:p>
        </w:tc>
      </w:tr>
    </w:tbl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Арыс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31 наурыздағы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42/267-IV шешіміне 4-қосымша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Арыс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21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39/247-IV шешіміне 4-қосымша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Бюджеттік инвестициялық жобаларды (бағдарламаларды) іске асыруға және заңды тұлғалардың жарғылық қорын қалыптастыруға бағытталған, бюджеттік бағдарламалар бөлінісінде 2011-2013 жылдарға арналған қалалық бюджеттік даму бағдарламаларының тізбесі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1"/>
        <w:gridCol w:w="671"/>
        <w:gridCol w:w="718"/>
        <w:gridCol w:w="718"/>
        <w:gridCol w:w="9222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</w:tr>
      <w:tr>
        <w:trPr>
          <w:trHeight w:val="30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</w:tr>
      <w:tr>
        <w:trPr>
          <w:trHeight w:val="30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</w:tr>
      <w:tr>
        <w:trPr>
          <w:trHeight w:val="30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30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</w:tr>
      <w:tr>
        <w:trPr>
          <w:trHeight w:val="30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Инвестициялық жобалар</w:t>
            </w:r>
          </w:p>
        </w:tc>
      </w:tr>
      <w:tr>
        <w:trPr>
          <w:trHeight w:val="30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</w:tr>
      <w:tr>
        <w:trPr>
          <w:trHeight w:val="30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</w:tr>
      <w:tr>
        <w:trPr>
          <w:trHeight w:val="30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</w:tr>
      <w:tr>
        <w:trPr>
          <w:trHeight w:val="30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</w:tr>
      <w:tr>
        <w:trPr>
          <w:trHeight w:val="30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30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</w:tr>
      <w:tr>
        <w:trPr>
          <w:trHeight w:val="30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</w:tr>
      <w:tr>
        <w:trPr>
          <w:trHeight w:val="49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 және (немесе) сатып алу</w:t>
            </w:r>
          </w:p>
        </w:tc>
      </w:tr>
      <w:tr>
        <w:trPr>
          <w:trHeight w:val="30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</w:tr>
      <w:tr>
        <w:trPr>
          <w:trHeight w:val="49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</w:tr>
      <w:tr>
        <w:trPr>
          <w:trHeight w:val="30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9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</w:tr>
      <w:tr>
        <w:trPr>
          <w:trHeight w:val="30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9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</w:tr>
      <w:tr>
        <w:trPr>
          <w:trHeight w:val="30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</w:tr>
      <w:tr>
        <w:trPr>
          <w:trHeight w:val="30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</w:tr>
      <w:tr>
        <w:trPr>
          <w:trHeight w:val="30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</w:tr>
      <w:tr>
        <w:trPr>
          <w:trHeight w:val="30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</w:tr>
      <w:tr>
        <w:trPr>
          <w:trHeight w:val="30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</w:tr>
      <w:tr>
        <w:trPr>
          <w:trHeight w:val="30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</w:p>
        </w:tc>
      </w:tr>
      <w:tr>
        <w:trPr>
          <w:trHeight w:val="30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</w:tr>
      <w:tr>
        <w:trPr>
          <w:trHeight w:val="30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</w:tr>
      <w:tr>
        <w:trPr>
          <w:trHeight w:val="30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объектілерін дамыту</w:t>
            </w:r>
          </w:p>
        </w:tc>
      </w:tr>
      <w:tr>
        <w:trPr>
          <w:trHeight w:val="30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</w:tr>
      <w:tr>
        <w:trPr>
          <w:trHeight w:val="49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</w:tr>
      <w:tr>
        <w:trPr>
          <w:trHeight w:val="49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</w:tr>
      <w:tr>
        <w:trPr>
          <w:trHeight w:val="30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</w:tr>
      <w:tr>
        <w:trPr>
          <w:trHeight w:val="49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</w:tr>
      <w:tr>
        <w:trPr>
          <w:trHeight w:val="30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</w:tr>
      <w:tr>
        <w:trPr>
          <w:trHeight w:val="30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</w:tr>
      <w:tr>
        <w:trPr>
          <w:trHeight w:val="30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</w:p>
        </w:tc>
      </w:tr>
      <w:tr>
        <w:trPr>
          <w:trHeight w:val="30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</w:tr>
      <w:tr>
        <w:trPr>
          <w:trHeight w:val="30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</w:tr>
      <w:tr>
        <w:trPr>
          <w:trHeight w:val="49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</w:tr>
      <w:tr>
        <w:trPr>
          <w:trHeight w:val="30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</w:tr>
    </w:tbl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Арыс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31 наурыздағы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42/267-IV шешіміне 5-қосымша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Арыс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21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39/247-IV шешіміне 6-қосымша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2011 жылға арналған жергілікті бюджеттен қаржыландырылатын әрбір қаладағы ауданның, аудандық маңызы бар қаланың, кенттің, ауылдың (селоның), ауылдық (селолық) округтің бюджеттік бағдарламалары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6"/>
        <w:gridCol w:w="704"/>
        <w:gridCol w:w="707"/>
        <w:gridCol w:w="710"/>
        <w:gridCol w:w="710"/>
        <w:gridCol w:w="7346"/>
        <w:gridCol w:w="1717"/>
      </w:tblGrid>
      <w:tr>
        <w:trPr>
          <w:trHeight w:val="30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7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сомасы, мың теңге</w:t>
            </w:r>
          </w:p>
        </w:tc>
      </w:tr>
      <w:tr>
        <w:trPr>
          <w:trHeight w:val="30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66093</w:t>
            </w:r>
          </w:p>
        </w:tc>
      </w:tr>
      <w:tr>
        <w:trPr>
          <w:trHeight w:val="4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66093</w:t>
            </w:r>
          </w:p>
        </w:tc>
      </w:tr>
      <w:tr>
        <w:trPr>
          <w:trHeight w:val="4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66093</w:t>
            </w:r>
          </w:p>
        </w:tc>
      </w:tr>
      <w:tr>
        <w:trPr>
          <w:trHeight w:val="73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65193</w:t>
            </w:r>
          </w:p>
        </w:tc>
      </w:tr>
      <w:tr>
        <w:trPr>
          <w:trHeight w:val="30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30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2394</w:t>
            </w:r>
          </w:p>
        </w:tc>
      </w:tr>
      <w:tr>
        <w:trPr>
          <w:trHeight w:val="30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2394</w:t>
            </w:r>
          </w:p>
        </w:tc>
      </w:tr>
      <w:tr>
        <w:trPr>
          <w:trHeight w:val="4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2394</w:t>
            </w:r>
          </w:p>
        </w:tc>
      </w:tr>
      <w:tr>
        <w:trPr>
          <w:trHeight w:val="30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0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1394</w:t>
            </w:r>
          </w:p>
        </w:tc>
      </w:tr>
      <w:tr>
        <w:trPr>
          <w:trHeight w:val="30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5-қосымшаның жалғасы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8"/>
        <w:gridCol w:w="2211"/>
        <w:gridCol w:w="2271"/>
        <w:gridCol w:w="1838"/>
        <w:gridCol w:w="2074"/>
        <w:gridCol w:w="1720"/>
        <w:gridCol w:w="1818"/>
      </w:tblGrid>
      <w:tr>
        <w:trPr>
          <w:trHeight w:val="3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округтердің тізбесі</w:t>
            </w:r>
          </w:p>
        </w:tc>
      </w:tr>
      <w:tr>
        <w:trPr>
          <w:trHeight w:val="3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Ақдала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Дермене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Задария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Монтайтас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Жиделі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Байырқұм</w:t>
            </w:r>
          </w:p>
        </w:tc>
      </w:tr>
      <w:tr>
        <w:trPr>
          <w:trHeight w:val="3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10576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10046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11746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11913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10851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10961</w:t>
            </w:r>
          </w:p>
        </w:tc>
      </w:tr>
      <w:tr>
        <w:trPr>
          <w:trHeight w:val="49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10576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10046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11746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11913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10851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10961</w:t>
            </w:r>
          </w:p>
        </w:tc>
      </w:tr>
      <w:tr>
        <w:trPr>
          <w:trHeight w:val="49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10576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10046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11746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11913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10851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10961</w:t>
            </w:r>
          </w:p>
        </w:tc>
      </w:tr>
      <w:tr>
        <w:trPr>
          <w:trHeight w:val="73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10426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9896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11596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11763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10701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10811</w:t>
            </w:r>
          </w:p>
        </w:tc>
      </w:tr>
      <w:tr>
        <w:trPr>
          <w:trHeight w:val="3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</w:tr>
      <w:tr>
        <w:trPr>
          <w:trHeight w:val="3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</w:tr>
      <w:tr>
        <w:trPr>
          <w:trHeight w:val="49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</w:tr>
      <w:tr>
        <w:trPr>
          <w:trHeight w:val="3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</w:tr>
      <w:tr>
        <w:trPr>
          <w:trHeight w:val="3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