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4367" w14:textId="74b4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 әкімдігінің 2011 жылғы 28 қазандағы N 329 Қаулысы. Оңтүстік Қазақстан облысы Кентау қаласының Әділет басқармасында 2011 жылғы 3 қарашада N 14-3-116 тіркелді. Қолданылу мерзімінің аяқталуына байланысты қаулының күші жойылды - Оңтүстік Қазақстан облысы Кентау қаласы әкімдігінің 2012 жылғы 14 тамыздағыдағы N 01-3-1-5037/1783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қаулының күші жойылды - Оңтүстік Қазақстан облысы Кентау қаласы әкімдігінің 2012.08.14 N 01-3-1-5037/1783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туралы» Қазақстан Республикасы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5-7)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18-2-бабына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Жастар практикасын ұйымдастыру және қаржыландыру қағидасының 6-тармағына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2011 жылы өңірлік еңбек нарығындағы қажеттілікке сәйкес жастар практикасынан өту үшін жұмыс орындарын ұйымдастыратын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Б.Алимановқа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Н.Қалмұрзаев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қазандағы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329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жылы жастар практикасынан өту үшін жұмыс орындарын ұйымдастыратын жұмыс берушілердің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 жаңа редакцияда - Оңтүстік Қазақстан облысы Кентау қалалық әкімдігінің 2011.12.08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3067"/>
        <w:gridCol w:w="2477"/>
        <w:gridCol w:w="2081"/>
        <w:gridCol w:w="2021"/>
        <w:gridCol w:w="1905"/>
      </w:tblGrid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орындардың саны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  жалақысының мөлшері (теңге)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ұзақтығы (ай)</w:t>
            </w:r>
          </w:p>
        </w:tc>
      </w:tr>
      <w:tr>
        <w:trPr>
          <w:trHeight w:val="27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"Яссы колледжі" білім беру мекемесі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 пәнінің мұғалімі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пәнінің мұғалімі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 пәнінің мұғалімі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Тарих-география пәнінің мұғалімі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"Алмагүл" бөбекжай - балабақшасы" мемлекеттік коммуналдық қазыналық кәсіпорыны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Педагог-тәрбиеші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 пәнінің мұғалімі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қызметкер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пәнінің мұғалімі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"Әлия" бөбекжай - балабақшасы" мемлекеттік коммуналдық қазыналық кәсіпорыны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Педагог-тәрбиеші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пәнінің мұғалімі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 ясли-бақшасы" мемлекеттік коммуналдық қазыналық кәсіпорыны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Педагог-тәрбиеші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"Таңшолпан" бөбекжай - балабақшасы" мемлекеттік коммуналдық қазыналық кәсіпорыны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Педагог-тәрбиеші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"Мәншүк" бөбекжай - балабақшасы" мемлекеттік коммуналдық қазыналық кәсіпорыны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Педагог-тәрбиеші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"Қамқор" ясли-бақшасы" мемлекеттік коммуналдық қазыналық кәсіпорыны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Педагог-тәрбиеші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"Кентау орталық қалалық ауруханасы" мемлекеттік коммуналдық қазыналық кәсіпорны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пәнінің мұғалімі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Акушерка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"Тазалық - Кентау" мемлекеттік коммуналдық кәсіпорыны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Электро-механик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«Кентау колледжі»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"Ибраим" жеке клиникасы" жеке мекемесі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"Ш.Қалдаяқов атындағы Мәдениет сарайы" мемлекеттік коммуналдық қазыналық кәсіпорны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Суретші-безендіруші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Әртіс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бағдарламашы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"Дәуір" бөбекжай - балабақшасы" мемлекеттік коммуналдық қазыналық кәсіпорыны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Педагог-тәрбиеші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қызметкер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"Жансая" облыстық балалар туберкулезге қарсы шипажайы" мемлекеттік мекемесі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Педагог-тәрбиеші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"Алпамыс" бөбекжай - балабақшасы мемлекеттік коммуналдық қазыналық кәсіпорыны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Педагог-тәрбиеші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 пәнінің мұғалімі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А.Ташимов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«Есен-Аман-Ко»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- 138 адам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