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f3e9" w14:textId="70ef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 іргесіндегі жер учаскелеріне салынатын базалық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2011 жылғы 24 маусымдағы N 46/313-IV шешімі. Оңтүстік Қазақстан облысы Түркістан қаласының Әділет басқармасында 2011 жылғы 21 шілдеде N 14-4-100 тіркелді. Күші жойылды - Оңтүстік Қазақстан облысы Түркістан қалалық мәслихатының 2015 жылғы 27 наурыздағы № 40/228-V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Түркістан қалалық мәслихатының 27.03.2015 № 40/228-V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2001 жылғы 23-қаңтардағы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қаласы үшін (ауылдық жерлерді қоспағанда) үй іргесіндегі көлемі 1000 шаршы метрден асатын жер учаскелеріне салынатын базалық салық ставкалары 1 шаршы метр үшін 6,0 теңгеден 1,0 теңгеге дейін төмендетілсін.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қалалық мәслихаттың бюджет, экономикалық және әлеуметтік даму, нарықтық қатынастарды жүзеге асыру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 төрағасы           Х.Муслимов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