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5a65" w14:textId="88f5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2010 жылғы 22 желтоқсандағы "2011-2013 жылдарға арналған аудандық бюджет туралы" № 40-259-IV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2011 жылғы 10 тамыздағы N 48-328-IV шешімі. Оңтүстік Қазақстан облысы Мақтаарал ауданының Әділет басқармасында 2011 жылғы 12 тамызда N 14-7-148 тіркелді. Қолданылу мерзімінің аяқталуына байланысты шешімнің күші жойылды - Оңтүстік Қазақстан облысы Мақтаарал аудандық мәслихатының 2012 жылғы 20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Мақтаарал аудандық мәслихатының 2012.02.20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26 шілдедегі "2011-2013 жылдарға арналған облыстық бюджет туралы" Оңтүстік Қазақстан облыстық мәслихатының 2010 жылғы 10 желтоқсандағы № 35/349-IV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2054-нөмірмен тіркелген шешіміне сәйкес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Мақтаарал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40-259-IV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14-7-131 нөмірмен тіркелген, «Мақтаарал» газетінің 2011 жылғы 28 қаңтардағы № 5, 4 ақпандағы № 6, 18 ақпандағы № 9 және 25 ақпандағы № 10 сандарында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«17335788» саны «17388887»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«1017759» саны «1065516»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«37636» саны «45636»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«16276371» саны «16273713»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17428931» саны «17482030»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№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Ж.Әбдәзімов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48-328-IV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40-259-IV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10"/>
        <w:gridCol w:w="710"/>
        <w:gridCol w:w="6924"/>
        <w:gridCol w:w="2244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17 388 887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245 701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мемлекеттік мүлікті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16 273 713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16 273 713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16 273 713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16 273 713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17 482 030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475 093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322 728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311 054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13 590 965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727 734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640 227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639 111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9 295 879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9 285 179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9 251 380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3 506 866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3 274 573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3 274 573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909 438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859 419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859 419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50 019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45 793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1 006 202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67 001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726 168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447 419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278 284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213 033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108 949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379 092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160 084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156 084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156 084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203 539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600 776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600 776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600 776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599 076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15 515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төтенше резерві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193 909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196 004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196 004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2006 жылға дейін берілген 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-287 052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287 052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