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10d753" w14:textId="010d75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Парламенті Мәжілісі және мәслихаттары депутаттығына үміткерлерге үгіттік баспа материалдарын орналастыру үшін орындарды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Абай ауданы әкімдігінің 2011 жылғы 20 желтоқсандағы N 126 қаулысы. Шығыс Қазақстан облысы Әділет департаментінің Абай ауданындағы Әділет басқармасында 2011 жылғы 23 желтоқсанда N 5-5-131 тіркелді. Күші жойылды - Шығыс Қазақстан облысы Абай ауданы әкімдігінің 2012 жылғы 11 мамырдағы N 220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>Ескерту. Күші жойылды - Шығыс Қазақстан облысы Абай ауданы әкімдігінің 2012.05.11 N 220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«Қазақстан Республикасындағы сайлау туралы» Қазақстан Республикасының 1995 жылғы 28 қыркүйектегі Конституциялық заңының 28-бабы </w:t>
      </w:r>
      <w:r>
        <w:rPr>
          <w:rFonts w:ascii="Times New Roman"/>
          <w:b w:val="false"/>
          <w:i w:val="false"/>
          <w:color w:val="000000"/>
          <w:sz w:val="28"/>
        </w:rPr>
        <w:t>6-тармағына</w:t>
      </w:r>
      <w:r>
        <w:rPr>
          <w:rFonts w:ascii="Times New Roman"/>
          <w:b w:val="false"/>
          <w:i w:val="false"/>
          <w:color w:val="000000"/>
          <w:sz w:val="28"/>
        </w:rPr>
        <w:t>, «Қазақстан Республикасындағы жергілікті мемлекеттік басқару және өзін-өзі басқару туралы» Қазақстан Республикасының 2001 жылғы 23 қаңтардағы Заңының 31-бабы 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ауылдық округ әкімдерінің және тиісті сайлау комиссияларының ұсыныстарын қарап, Абай аудандық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 Парламенті Мәжілісі және мәслихаттары депутаттығына үміткерлерге үгіттік баспа материалдарын орналастыру үшін келесі мекен-жайлар белгіленсін: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Қарауыл ауылы – «Аға сұлтан» алаңындағы тақта;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Кеңгірбай би ауылы - «Әсем» тойханасы ғимаратының алды;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Көкбай ауылы - байланыс бөлімшесі ғимаратының алды;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Құндызды ауылы – Әлеуметтік дүкен ғимаратының алды;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Архат ауылы - «Жайтәй» тойханасы ғимаратының алды;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Орда ауылы - дәрігерлік амбулатория ғимаратының алды;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Қасқабұлақ ауылы - «Мерей» тойханасы ғимаратының алды;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Саржал ауылы - «Парасат» тойханасы ғимаратының алды;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Тоқтамыс ауылы - «Берік» тойханасы ғимаратының алды;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Медеу ауылы – «Жастар» саябағының алды;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Ауылдық округтердің әкімдері тиісті сайлау комиссияларымен бірлесіп, үгіт баспа материалдарын орналастыратын орындарды стендтермен, тақталармен, тұғырлықтармен жарақтандырсын.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аудан әкімінің орынбасары Е. Лдибаевқа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 алғаш жарияланғаннан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              Т. Мүсәпірбеков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Келісілген: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Абай аудандық аумақтық сайлау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комиссиясының төрағасы                          Т. Ерденбеков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                                         20 желтоқсан 2011 жыл</w:t>
      </w:r>
    </w:p>
    <w:bookmarkEnd w:id="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