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8efb7" w14:textId="6e8ef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22 желтоқсандағы N 30-2 "2011-2013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мәслихаттың 2011 жылғы 18 қарашадағы N 38-1 шешімі. Батыс Қазақстан облысы Әділет департаментінде 2011 жылғы 25 қарашада N 7-11-149 тіркелді. Күші жойылды - Батыс Қазақстан облысы Тасқала аудандық мәслихаттың 2012 жылғы 15 наурыздағы N 2-6 шешімімен</w:t>
      </w:r>
    </w:p>
    <w:p>
      <w:pPr>
        <w:spacing w:after="0"/>
        <w:ind w:left="0"/>
        <w:jc w:val="both"/>
      </w:pPr>
      <w:r>
        <w:rPr>
          <w:rFonts w:ascii="Times New Roman"/>
          <w:b w:val="false"/>
          <w:i w:val="false"/>
          <w:color w:val="ff0000"/>
          <w:sz w:val="28"/>
        </w:rPr>
        <w:t>      Ескерту. Күші жойылды - Батыс Қазақстан облысы Тасқала аудандық мәслихаттың 2012.03.15 N 2-6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кодексiнің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мемлекеттiк басқару және өзін-өзі басқару туралы" Заңының </w:t>
      </w:r>
      <w:r>
        <w:rPr>
          <w:rFonts w:ascii="Times New Roman"/>
          <w:b w:val="false"/>
          <w:i w:val="false"/>
          <w:color w:val="000000"/>
          <w:sz w:val="28"/>
        </w:rPr>
        <w:t>6 бабын</w:t>
      </w:r>
      <w:r>
        <w:rPr>
          <w:rFonts w:ascii="Times New Roman"/>
          <w:b w:val="false"/>
          <w:i w:val="false"/>
          <w:color w:val="000000"/>
          <w:sz w:val="28"/>
        </w:rPr>
        <w:t xml:space="preserve"> басшылыққа алып, Батыс Қазақстан облыстық мәслихатының 2011 жылғы 3 қарашадағы N 35-2 "Батыс Қазақстан облыстық мәслихатының 2009 жылғы 13 желтоқсандағы N 28-2 "2011-2013 жылдарға арналған облыстық бюджет туралы" шешіміне өзгерістер мен толықтырулар енгізу туралы" (тіркеу N 3073) </w:t>
      </w:r>
      <w:r>
        <w:rPr>
          <w:rFonts w:ascii="Times New Roman"/>
          <w:b w:val="false"/>
          <w:i w:val="false"/>
          <w:color w:val="000000"/>
          <w:sz w:val="28"/>
        </w:rPr>
        <w:t>шешімі</w:t>
      </w:r>
      <w:r>
        <w:rPr>
          <w:rFonts w:ascii="Times New Roman"/>
          <w:b w:val="false"/>
          <w:i w:val="false"/>
          <w:color w:val="000000"/>
          <w:sz w:val="28"/>
        </w:rPr>
        <w:t xml:space="preserve"> негізінде аудандық мәслихат </w:t>
      </w:r>
      <w:r>
        <w:rPr>
          <w:rFonts w:ascii="Times New Roman"/>
          <w:b/>
          <w:i w:val="false"/>
          <w:color w:val="000000"/>
          <w:sz w:val="28"/>
        </w:rPr>
        <w:t>ШЕШIМ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Тасқала аудандық мәслихатының "2011-2013 жылдарға арналған аудандық бюджет туралы" 2010 жылғы 22 желтоқсандағы N 30-2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7-11-133 тіркелген, 2011 жылғы 14 қаңтардағы, 28 қаңтардағы, 18 наурыздағы, 25 наурыздағы, 1 сәуірдегі, 8 сәуірдегі, 15 сәуірдегі, 22 сәуірдегі, 6 мамырдағы "Екпін" газетінің N 2, N 4, N 11, N 12, N 13, N 14, N 15, N 16, N 18-19 сандарында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1) тармақшадағы:</w:t>
      </w:r>
      <w:r>
        <w:br/>
      </w:r>
      <w:r>
        <w:rPr>
          <w:rFonts w:ascii="Times New Roman"/>
          <w:b w:val="false"/>
          <w:i w:val="false"/>
          <w:color w:val="000000"/>
          <w:sz w:val="28"/>
        </w:rPr>
        <w:t>
      "1 952 393" деген сан "1 942 007" деген санмен ауыстырылсын;</w:t>
      </w:r>
      <w:r>
        <w:br/>
      </w:r>
      <w:r>
        <w:rPr>
          <w:rFonts w:ascii="Times New Roman"/>
          <w:b w:val="false"/>
          <w:i w:val="false"/>
          <w:color w:val="000000"/>
          <w:sz w:val="28"/>
        </w:rPr>
        <w:t>
      "182 873" деген сан "183 353" деген санмен ауыстырылсын;</w:t>
      </w:r>
      <w:r>
        <w:br/>
      </w:r>
      <w:r>
        <w:rPr>
          <w:rFonts w:ascii="Times New Roman"/>
          <w:b w:val="false"/>
          <w:i w:val="false"/>
          <w:color w:val="000000"/>
          <w:sz w:val="28"/>
        </w:rPr>
        <w:t>
      "3 933" деген сан "3 453" деген санмен ауыстырылсын;</w:t>
      </w:r>
      <w:r>
        <w:br/>
      </w:r>
      <w:r>
        <w:rPr>
          <w:rFonts w:ascii="Times New Roman"/>
          <w:b w:val="false"/>
          <w:i w:val="false"/>
          <w:color w:val="000000"/>
          <w:sz w:val="28"/>
        </w:rPr>
        <w:t>
      "1 763 794" деген сан "1 753 408" деген санмен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"2 052 350" деген сан "2 041 964" деген санмен ауыстырылсын;</w:t>
      </w:r>
      <w:r>
        <w:br/>
      </w:r>
      <w:r>
        <w:rPr>
          <w:rFonts w:ascii="Times New Roman"/>
          <w:b w:val="false"/>
          <w:i w:val="false"/>
          <w:color w:val="000000"/>
          <w:sz w:val="28"/>
        </w:rPr>
        <w:t>
      3) тармақшадағы:</w:t>
      </w:r>
      <w:r>
        <w:br/>
      </w:r>
      <w:r>
        <w:rPr>
          <w:rFonts w:ascii="Times New Roman"/>
          <w:b w:val="false"/>
          <w:i w:val="false"/>
          <w:color w:val="000000"/>
          <w:sz w:val="28"/>
        </w:rPr>
        <w:t>
      "23 348" деген сан "55 792" деген санмен ауыстырылсын;</w:t>
      </w:r>
      <w:r>
        <w:br/>
      </w:r>
      <w:r>
        <w:rPr>
          <w:rFonts w:ascii="Times New Roman"/>
          <w:b w:val="false"/>
          <w:i w:val="false"/>
          <w:color w:val="000000"/>
          <w:sz w:val="28"/>
        </w:rPr>
        <w:t>
      "24 535" деген сан "56 979" деген санмен ауыстырылсын;</w:t>
      </w:r>
      <w:r>
        <w:br/>
      </w:r>
      <w:r>
        <w:rPr>
          <w:rFonts w:ascii="Times New Roman"/>
          <w:b w:val="false"/>
          <w:i w:val="false"/>
          <w:color w:val="000000"/>
          <w:sz w:val="28"/>
        </w:rPr>
        <w:t>
      5) тармақшадағы:</w:t>
      </w:r>
      <w:r>
        <w:br/>
      </w:r>
      <w:r>
        <w:rPr>
          <w:rFonts w:ascii="Times New Roman"/>
          <w:b w:val="false"/>
          <w:i w:val="false"/>
          <w:color w:val="000000"/>
          <w:sz w:val="28"/>
        </w:rPr>
        <w:t>
      "-127 675" деген сан "-160 119" деген санмен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"127 675" деген сан "160 119" деген санмен ауыстырылсын;</w:t>
      </w:r>
      <w:r>
        <w:br/>
      </w:r>
      <w:r>
        <w:rPr>
          <w:rFonts w:ascii="Times New Roman"/>
          <w:b w:val="false"/>
          <w:i w:val="false"/>
          <w:color w:val="000000"/>
          <w:sz w:val="28"/>
        </w:rPr>
        <w:t>
      "24 035" деген сан "56 479" деген санмен ауыстырылсын;</w:t>
      </w:r>
      <w:r>
        <w:br/>
      </w:r>
      <w:r>
        <w:rPr>
          <w:rFonts w:ascii="Times New Roman"/>
          <w:b w:val="false"/>
          <w:i w:val="false"/>
          <w:color w:val="000000"/>
          <w:sz w:val="28"/>
        </w:rPr>
        <w:t>
</w:t>
      </w:r>
      <w:r>
        <w:rPr>
          <w:rFonts w:ascii="Times New Roman"/>
          <w:b w:val="false"/>
          <w:i w:val="false"/>
          <w:color w:val="000000"/>
          <w:sz w:val="28"/>
        </w:rPr>
        <w:t>
      2) 6 тармақта:</w:t>
      </w:r>
      <w:r>
        <w:br/>
      </w:r>
      <w:r>
        <w:rPr>
          <w:rFonts w:ascii="Times New Roman"/>
          <w:b w:val="false"/>
          <w:i w:val="false"/>
          <w:color w:val="000000"/>
          <w:sz w:val="28"/>
        </w:rPr>
        <w:t>
      1) тармақшадағы:</w:t>
      </w:r>
      <w:r>
        <w:br/>
      </w:r>
      <w:r>
        <w:rPr>
          <w:rFonts w:ascii="Times New Roman"/>
          <w:b w:val="false"/>
          <w:i w:val="false"/>
          <w:color w:val="000000"/>
          <w:sz w:val="28"/>
        </w:rPr>
        <w:t>
      "307 935" деген сан "335 839" деген санмен ауыстырылсын;</w:t>
      </w:r>
      <w:r>
        <w:br/>
      </w:r>
      <w:r>
        <w:rPr>
          <w:rFonts w:ascii="Times New Roman"/>
          <w:b w:val="false"/>
          <w:i w:val="false"/>
          <w:color w:val="000000"/>
          <w:sz w:val="28"/>
        </w:rPr>
        <w:t>
      "4 097" деген сан "4 096" деген санмен ауыстырылсын;</w:t>
      </w:r>
      <w:r>
        <w:br/>
      </w:r>
      <w:r>
        <w:rPr>
          <w:rFonts w:ascii="Times New Roman"/>
          <w:b w:val="false"/>
          <w:i w:val="false"/>
          <w:color w:val="000000"/>
          <w:sz w:val="28"/>
        </w:rPr>
        <w:t>
      "8 607" деген сан "2 800" деген санмен ауыстырылсын;</w:t>
      </w:r>
      <w:r>
        <w:br/>
      </w:r>
      <w:r>
        <w:rPr>
          <w:rFonts w:ascii="Times New Roman"/>
          <w:b w:val="false"/>
          <w:i w:val="false"/>
          <w:color w:val="000000"/>
          <w:sz w:val="28"/>
        </w:rPr>
        <w:t>
      "15 393" деген сан "14 947" деген санмен ауыстырылсын;</w:t>
      </w:r>
      <w:r>
        <w:br/>
      </w:r>
      <w:r>
        <w:rPr>
          <w:rFonts w:ascii="Times New Roman"/>
          <w:b w:val="false"/>
          <w:i w:val="false"/>
          <w:color w:val="000000"/>
          <w:sz w:val="28"/>
        </w:rPr>
        <w:t>
      "3 927" деген сан "5 641" деген санмен ауыстырылсын;</w:t>
      </w:r>
      <w:r>
        <w:br/>
      </w:r>
      <w:r>
        <w:rPr>
          <w:rFonts w:ascii="Times New Roman"/>
          <w:b w:val="false"/>
          <w:i w:val="false"/>
          <w:color w:val="000000"/>
          <w:sz w:val="28"/>
        </w:rPr>
        <w:t>
      "24 035" деген сан "56 479" деген санмен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"187 930" деген сан "182 084" деген санмен ауыстырылсын;</w:t>
      </w:r>
      <w:r>
        <w:br/>
      </w:r>
      <w:r>
        <w:rPr>
          <w:rFonts w:ascii="Times New Roman"/>
          <w:b w:val="false"/>
          <w:i w:val="false"/>
          <w:color w:val="000000"/>
          <w:sz w:val="28"/>
        </w:rPr>
        <w:t>
      "18 710" деген сан "18 216" деген санмен ауыстырылсын;</w:t>
      </w:r>
      <w:r>
        <w:br/>
      </w:r>
      <w:r>
        <w:rPr>
          <w:rFonts w:ascii="Times New Roman"/>
          <w:b w:val="false"/>
          <w:i w:val="false"/>
          <w:color w:val="000000"/>
          <w:sz w:val="28"/>
        </w:rPr>
        <w:t>
      "5 012" деген сан "2 450" деген санмен ауыстырылсын;</w:t>
      </w:r>
      <w:r>
        <w:br/>
      </w:r>
      <w:r>
        <w:rPr>
          <w:rFonts w:ascii="Times New Roman"/>
          <w:b w:val="false"/>
          <w:i w:val="false"/>
          <w:color w:val="000000"/>
          <w:sz w:val="28"/>
        </w:rPr>
        <w:t>
      "5 240" деген сан "2 450" деген санмен ауыстырылсын;</w:t>
      </w:r>
      <w:r>
        <w:br/>
      </w:r>
      <w:r>
        <w:rPr>
          <w:rFonts w:ascii="Times New Roman"/>
          <w:b w:val="false"/>
          <w:i w:val="false"/>
          <w:color w:val="000000"/>
          <w:sz w:val="28"/>
        </w:rPr>
        <w:t>
</w:t>
      </w:r>
      <w:r>
        <w:rPr>
          <w:rFonts w:ascii="Times New Roman"/>
          <w:b w:val="false"/>
          <w:i w:val="false"/>
          <w:color w:val="000000"/>
          <w:sz w:val="28"/>
        </w:rPr>
        <w:t>
      3) 7 тармақта:</w:t>
      </w:r>
      <w:r>
        <w:br/>
      </w:r>
      <w:r>
        <w:rPr>
          <w:rFonts w:ascii="Times New Roman"/>
          <w:b w:val="false"/>
          <w:i w:val="false"/>
          <w:color w:val="000000"/>
          <w:sz w:val="28"/>
        </w:rPr>
        <w:t>
      "3 658" деген сан "1 939" деген санмен ауыстырылсын;</w:t>
      </w:r>
      <w:r>
        <w:br/>
      </w:r>
      <w:r>
        <w:rPr>
          <w:rFonts w:ascii="Times New Roman"/>
          <w:b w:val="false"/>
          <w:i w:val="false"/>
          <w:color w:val="000000"/>
          <w:sz w:val="28"/>
        </w:rPr>
        <w:t>
</w:t>
      </w:r>
      <w:r>
        <w:rPr>
          <w:rFonts w:ascii="Times New Roman"/>
          <w:b w:val="false"/>
          <w:i w:val="false"/>
          <w:color w:val="000000"/>
          <w:sz w:val="28"/>
        </w:rPr>
        <w:t>
      4)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М. Залиев</w:t>
      </w:r>
      <w:r>
        <w:br/>
      </w:r>
      <w:r>
        <w:rPr>
          <w:rFonts w:ascii="Times New Roman"/>
          <w:b w:val="false"/>
          <w:i w:val="false"/>
          <w:color w:val="000000"/>
          <w:sz w:val="28"/>
        </w:rPr>
        <w:t>
</w:t>
      </w:r>
      <w:r>
        <w:rPr>
          <w:rFonts w:ascii="Times New Roman"/>
          <w:b w:val="false"/>
          <w:i/>
          <w:color w:val="000000"/>
          <w:sz w:val="28"/>
        </w:rPr>
        <w:t>      Аудандық мәслихат хатшысы        Қ. Нұрмұханов</w:t>
      </w:r>
    </w:p>
    <w:bookmarkStart w:name="z7"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18 қарашадағы</w:t>
      </w:r>
      <w:r>
        <w:br/>
      </w:r>
      <w:r>
        <w:rPr>
          <w:rFonts w:ascii="Times New Roman"/>
          <w:b w:val="false"/>
          <w:i w:val="false"/>
          <w:color w:val="000000"/>
          <w:sz w:val="28"/>
        </w:rPr>
        <w:t>
N 38-1 шешіміне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30-2 шешіміне 1 қосымша</w:t>
      </w:r>
    </w:p>
    <w:p>
      <w:pPr>
        <w:spacing w:after="0"/>
        <w:ind w:left="0"/>
        <w:jc w:val="left"/>
      </w:pPr>
      <w:r>
        <w:rPr>
          <w:rFonts w:ascii="Times New Roman"/>
          <w:b/>
          <w:i w:val="false"/>
          <w:color w:val="000000"/>
        </w:rPr>
        <w:t xml:space="preserve"> 2011 жылдың аудандық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550"/>
        <w:gridCol w:w="551"/>
        <w:gridCol w:w="8098"/>
        <w:gridCol w:w="2018"/>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0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1 942 007</w:t>
            </w:r>
          </w:p>
        </w:tc>
      </w:tr>
      <w:tr>
        <w:trPr>
          <w:trHeight w:val="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183 353</w:t>
            </w:r>
          </w:p>
        </w:tc>
      </w:tr>
      <w:tr>
        <w:trPr>
          <w:trHeight w:val="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67 729</w:t>
            </w:r>
          </w:p>
        </w:tc>
      </w:tr>
      <w:tr>
        <w:trPr>
          <w:trHeight w:val="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67 729</w:t>
            </w:r>
          </w:p>
        </w:tc>
      </w:tr>
      <w:tr>
        <w:trPr>
          <w:trHeight w:val="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58 500</w:t>
            </w:r>
          </w:p>
        </w:tc>
      </w:tr>
      <w:tr>
        <w:trPr>
          <w:trHeight w:val="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58 500</w:t>
            </w:r>
          </w:p>
        </w:tc>
      </w:tr>
      <w:tr>
        <w:trPr>
          <w:trHeight w:val="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53 526</w:t>
            </w:r>
          </w:p>
        </w:tc>
      </w:tr>
      <w:tr>
        <w:trPr>
          <w:trHeight w:val="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41 735</w:t>
            </w:r>
          </w:p>
        </w:tc>
      </w:tr>
      <w:tr>
        <w:trPr>
          <w:trHeight w:val="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r>
      <w:tr>
        <w:trPr>
          <w:trHeight w:val="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8 550</w:t>
            </w:r>
          </w:p>
        </w:tc>
      </w:tr>
      <w:tr>
        <w:trPr>
          <w:trHeight w:val="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w:t>
            </w:r>
          </w:p>
        </w:tc>
      </w:tr>
      <w:tr>
        <w:trPr>
          <w:trHeight w:val="9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2 620</w:t>
            </w:r>
          </w:p>
        </w:tc>
      </w:tr>
      <w:tr>
        <w:trPr>
          <w:trHeight w:val="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39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0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w:t>
            </w:r>
          </w:p>
        </w:tc>
      </w:tr>
      <w:tr>
        <w:trPr>
          <w:trHeight w:val="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9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r>
      <w:tr>
        <w:trPr>
          <w:trHeight w:val="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r>
      <w:tr>
        <w:trPr>
          <w:trHeight w:val="18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3 453</w:t>
            </w:r>
          </w:p>
        </w:tc>
      </w:tr>
      <w:tr>
        <w:trPr>
          <w:trHeight w:val="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w:t>
            </w:r>
          </w:p>
        </w:tc>
      </w:tr>
      <w:tr>
        <w:trPr>
          <w:trHeight w:val="28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w:t>
            </w:r>
          </w:p>
        </w:tc>
      </w:tr>
      <w:tr>
        <w:trPr>
          <w:trHeight w:val="11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p>
        </w:tc>
      </w:tr>
      <w:tr>
        <w:trPr>
          <w:trHeight w:val="28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p>
        </w:tc>
      </w:tr>
      <w:tr>
        <w:trPr>
          <w:trHeight w:val="36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1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1 793</w:t>
            </w:r>
          </w:p>
        </w:tc>
      </w:tr>
      <w:tr>
        <w:trPr>
          <w:trHeight w:val="30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1 793</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1 793</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1 753 408</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1 565 731</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1 565 731</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187677</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187 677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10"/>
        <w:gridCol w:w="718"/>
        <w:gridCol w:w="781"/>
        <w:gridCol w:w="7420"/>
        <w:gridCol w:w="202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2 041 964</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164 735</w:t>
            </w:r>
          </w:p>
        </w:tc>
      </w:tr>
      <w:tr>
        <w:trPr>
          <w:trHeight w:val="5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150 454</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13 737</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13 587</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48 371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37 680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10 691</w:t>
            </w:r>
          </w:p>
        </w:tc>
      </w:tr>
      <w:tr>
        <w:trPr>
          <w:trHeight w:val="5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88 346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85 222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3 124</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13 772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13 772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13 772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3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3 772</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1 109 053</w:t>
            </w:r>
          </w:p>
        </w:tc>
      </w:tr>
      <w:tr>
        <w:trPr>
          <w:trHeight w:val="3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59 821</w:t>
            </w:r>
          </w:p>
        </w:tc>
      </w:tr>
      <w:tr>
        <w:trPr>
          <w:trHeight w:val="3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59 821</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53 326</w:t>
            </w:r>
          </w:p>
        </w:tc>
      </w:tr>
      <w:tr>
        <w:trPr>
          <w:trHeight w:val="3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6 495</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859 781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859 781</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814 039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45 742</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189 451</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25 948</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6 462</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12 750</w:t>
            </w:r>
          </w:p>
        </w:tc>
      </w:tr>
      <w:tr>
        <w:trPr>
          <w:trHeight w:val="5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ауқымындағы мектеп олимпиадаларын және мектептен тыс іс-шараларды өткiзу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163 503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163 503</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293 037</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272 710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272 710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22 628</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9 562</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193 483</w:t>
            </w:r>
          </w:p>
        </w:tc>
      </w:tr>
      <w:tr>
        <w:trPr>
          <w:trHeight w:val="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16 729</w:t>
            </w:r>
          </w:p>
        </w:tc>
      </w:tr>
      <w:tr>
        <w:trPr>
          <w:trHeight w:val="5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жөрдемақылар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15 551</w:t>
            </w:r>
          </w:p>
        </w:tc>
      </w:tr>
      <w:tr>
        <w:trPr>
          <w:trHeight w:val="5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5 906</w:t>
            </w:r>
          </w:p>
        </w:tc>
      </w:tr>
      <w:tr>
        <w:trPr>
          <w:trHeight w:val="4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7 002</w:t>
            </w:r>
          </w:p>
        </w:tc>
      </w:tr>
      <w:tr>
        <w:trPr>
          <w:trHeight w:val="5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20 327</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20 327</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19 714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106 597</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51 500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48 216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6 314</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6 021</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48 783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30 012</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2 508</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23 309</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18 771</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6 979</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4 764</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7 028</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185 037</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102 814</w:t>
            </w:r>
          </w:p>
        </w:tc>
      </w:tr>
      <w:tr>
        <w:trPr>
          <w:trHeight w:val="2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102 814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102 814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2 361</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60 816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7 483</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52 333</w:t>
            </w:r>
          </w:p>
        </w:tc>
      </w:tr>
      <w:tr>
        <w:trPr>
          <w:trHeight w:val="5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52 333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19 046</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10 534</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8 534</w:t>
            </w:r>
          </w:p>
        </w:tc>
      </w:tr>
      <w:tr>
        <w:trPr>
          <w:trHeight w:val="5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Жергілекті деңгей мәдениет, тілдерді дамыту, дене шынықтыру және спорт саласындағы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8 512</w:t>
            </w:r>
          </w:p>
        </w:tc>
      </w:tr>
      <w:tr>
        <w:trPr>
          <w:trHeight w:val="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82 998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55 200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7 195</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7 195</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6 965</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14 947</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14 947</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14 947</w:t>
            </w:r>
          </w:p>
        </w:tc>
      </w:tr>
      <w:tr>
        <w:trPr>
          <w:trHeight w:val="4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8 859</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8 859</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8 859</w:t>
            </w:r>
          </w:p>
        </w:tc>
      </w:tr>
      <w:tr>
        <w:trPr>
          <w:trHeight w:val="2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34 618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34 618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аулдарда (селоларда), ауылдық (селолық) округтерде автомобиль жолдарының қызмет етуін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32 318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32 318</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27 836</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w:t>
            </w:r>
          </w:p>
        </w:tc>
      </w:tr>
      <w:tr>
        <w:trPr>
          <w:trHeight w:val="5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w:t>
            </w:r>
          </w:p>
        </w:tc>
      </w:tr>
      <w:tr>
        <w:trPr>
          <w:trHeight w:val="5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7 969</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6 869</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w:t>
            </w:r>
          </w:p>
        </w:tc>
      </w:tr>
      <w:tr>
        <w:trPr>
          <w:trHeight w:val="2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14 184</w:t>
            </w:r>
          </w:p>
        </w:tc>
      </w:tr>
      <w:tr>
        <w:trPr>
          <w:trHeight w:val="3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14 184</w:t>
            </w:r>
          </w:p>
        </w:tc>
      </w:tr>
      <w:tr>
        <w:trPr>
          <w:trHeight w:val="19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22 792</w:t>
            </w:r>
          </w:p>
        </w:tc>
      </w:tr>
      <w:tr>
        <w:trPr>
          <w:trHeight w:val="2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55 792</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56 979</w:t>
            </w:r>
          </w:p>
        </w:tc>
      </w:tr>
      <w:tr>
        <w:trPr>
          <w:trHeight w:val="5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56 979</w:t>
            </w:r>
          </w:p>
        </w:tc>
      </w:tr>
      <w:tr>
        <w:trPr>
          <w:trHeight w:val="5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56 979</w:t>
            </w:r>
          </w:p>
        </w:tc>
      </w:tr>
      <w:tr>
        <w:trPr>
          <w:trHeight w:val="5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56 979</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3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w:t>
            </w:r>
          </w:p>
        </w:tc>
      </w:tr>
      <w:tr>
        <w:trPr>
          <w:trHeight w:val="75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4 370</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3 870</w:t>
            </w:r>
          </w:p>
        </w:tc>
      </w:tr>
      <w:tr>
        <w:trPr>
          <w:trHeight w:val="4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3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-160 119</w:t>
            </w:r>
          </w:p>
        </w:tc>
      </w:tr>
      <w:tr>
        <w:trPr>
          <w:trHeight w:val="7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(АРТЫҚШЫЛЫҒЫН ПАЙДАЛАНУ) ҚАРЖЫЛАНДЫРУ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160 119</w:t>
            </w:r>
          </w:p>
        </w:tc>
      </w:tr>
    </w:tbl>
    <w:bookmarkStart w:name="z8"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18 қарашадағы</w:t>
      </w:r>
      <w:r>
        <w:br/>
      </w:r>
      <w:r>
        <w:rPr>
          <w:rFonts w:ascii="Times New Roman"/>
          <w:b w:val="false"/>
          <w:i w:val="false"/>
          <w:color w:val="000000"/>
          <w:sz w:val="28"/>
        </w:rPr>
        <w:t>
N 38-1 шешіміне 2 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30-2 шешіміне 4 қосымша</w:t>
      </w:r>
    </w:p>
    <w:p>
      <w:pPr>
        <w:spacing w:after="0"/>
        <w:ind w:left="0"/>
        <w:jc w:val="left"/>
      </w:pPr>
      <w:r>
        <w:rPr>
          <w:rFonts w:ascii="Times New Roman"/>
          <w:b/>
          <w:i w:val="false"/>
          <w:color w:val="000000"/>
        </w:rPr>
        <w:t xml:space="preserve"> 2011 жылға аудандық бюджеттің ағымдағы</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610"/>
        <w:gridCol w:w="836"/>
        <w:gridCol w:w="837"/>
        <w:gridCol w:w="893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13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4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3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1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r>
      <w:tr>
        <w:trPr>
          <w:trHeight w:val="4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r>
      <w:tr>
        <w:trPr>
          <w:trHeight w:val="5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ауқымындағы мектеп олимпиадаларын және мектептен тыс іс-шараларды өткiзу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1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r>
      <w:tr>
        <w:trPr>
          <w:trHeight w:val="3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жөрдемақылар</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r>
      <w:tr>
        <w:trPr>
          <w:trHeight w:val="1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r>
      <w:tr>
        <w:trPr>
          <w:trHeight w:val="15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4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6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2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Жергілекті деңгей мәдениет, тілдерді дамыту, дене шынықтыру және спорт саласындағы мемлекеттік саясатты іске асыру жөніндегі қызметтер</w:t>
            </w:r>
          </w:p>
        </w:tc>
      </w:tr>
      <w:tr>
        <w:trPr>
          <w:trHeight w:val="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1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r>
      <w:tr>
        <w:trPr>
          <w:trHeight w:val="4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r>
      <w:tr>
        <w:trPr>
          <w:trHeight w:val="3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аулдарда (селоларда), ауылдық (селолық) округтерде автомобиль жолдарының қызмет етуін қамтамасыз ету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bl>
    <w:bookmarkStart w:name="z9"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18 қарашадағы</w:t>
      </w:r>
      <w:r>
        <w:br/>
      </w:r>
      <w:r>
        <w:rPr>
          <w:rFonts w:ascii="Times New Roman"/>
          <w:b w:val="false"/>
          <w:i w:val="false"/>
          <w:color w:val="000000"/>
          <w:sz w:val="28"/>
        </w:rPr>
        <w:t>
N 38-1 шешіміне 3 қосымша</w:t>
      </w:r>
    </w:p>
    <w:bookmarkEnd w:id="3"/>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30-2 шешіміне 6 қосымша</w:t>
      </w:r>
    </w:p>
    <w:p>
      <w:pPr>
        <w:spacing w:after="0"/>
        <w:ind w:left="0"/>
        <w:jc w:val="left"/>
      </w:pPr>
      <w:r>
        <w:rPr>
          <w:rFonts w:ascii="Times New Roman"/>
          <w:b/>
          <w:i w:val="false"/>
          <w:color w:val="000000"/>
        </w:rPr>
        <w:t xml:space="preserve"> 2011 жылға аудандық бюджеттің ауылдық</w:t>
      </w:r>
      <w:r>
        <w:br/>
      </w:r>
      <w:r>
        <w:rPr>
          <w:rFonts w:ascii="Times New Roman"/>
          <w:b/>
          <w:i w:val="false"/>
          <w:color w:val="000000"/>
        </w:rPr>
        <w:t>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559"/>
        <w:gridCol w:w="685"/>
        <w:gridCol w:w="973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Ақтау ауылдық округi</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4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Амангелдi ауылдық округi</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Мереке ауылдық округi</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Қосшы ауылдық округi</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Достық ауылдық округi</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45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Қазақстан ауылдық округi</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Шежін ауылдық округі</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Мерей ауылдық округi</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Тасқала ауылдық округi</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r>
    </w:tbl>
    <w:bookmarkStart w:name="z10"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18 қарашадағы</w:t>
      </w:r>
      <w:r>
        <w:br/>
      </w:r>
      <w:r>
        <w:rPr>
          <w:rFonts w:ascii="Times New Roman"/>
          <w:b w:val="false"/>
          <w:i w:val="false"/>
          <w:color w:val="000000"/>
          <w:sz w:val="28"/>
        </w:rPr>
        <w:t>
N 38-1 шешіміне 4 қосымша</w:t>
      </w:r>
    </w:p>
    <w:bookmarkEnd w:id="4"/>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30-2 шешіміне 7 қосымша</w:t>
      </w:r>
    </w:p>
    <w:p>
      <w:pPr>
        <w:spacing w:after="0"/>
        <w:ind w:left="0"/>
        <w:jc w:val="left"/>
      </w:pPr>
      <w:r>
        <w:rPr>
          <w:rFonts w:ascii="Times New Roman"/>
          <w:b/>
          <w:i w:val="false"/>
          <w:color w:val="000000"/>
        </w:rPr>
        <w:t xml:space="preserve"> 2011 жылға аудандық бюджеттің</w:t>
      </w:r>
      <w:r>
        <w:br/>
      </w:r>
      <w:r>
        <w:rPr>
          <w:rFonts w:ascii="Times New Roman"/>
          <w:b/>
          <w:i w:val="false"/>
          <w:color w:val="000000"/>
        </w:rPr>
        <w:t>
даму бюджетінің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527"/>
        <w:gridCol w:w="753"/>
        <w:gridCol w:w="753"/>
        <w:gridCol w:w="910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сәулет, қала құрылысы және құрылыс бөлімі</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