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ef4" w14:textId="d789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26 наурыздағы № 2/2 шешімі. Ақмола облысы Қорғалжын ауданының Әділет басқармасында 2012 жылғы 18 сәуірде № 1-15-179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 шешіміне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 және 4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- 1 285 968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1 190 968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- 1 290 611,2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15 184 мың.теңге,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16 989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-19 727,2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19 727,2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республикалық және облыстық бюджеттерден бөлінген пайдаланылмаған нысаналы трансферттердің сомаларының уақытылы облыстық бюджетке қайтарылуын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баяндалсын, осы </w:t>
      </w:r>
      <w:r>
        <w:rPr>
          <w:rFonts w:ascii="Times New Roman"/>
          <w:b w:val="false"/>
          <w:i w:val="false"/>
          <w:color w:val="000000"/>
          <w:sz w:val="28"/>
        </w:rPr>
        <w:t>шешімнің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қосымшаларымен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Ө.Балгабаев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ауданының әкімі                  Д.Хамитжанов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Б.Рысбаева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Қорғалжын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2012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наурыздағы № 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1 қосымша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550"/>
        <w:gridCol w:w="550"/>
        <w:gridCol w:w="8096"/>
        <w:gridCol w:w="213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1285968,0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1190968,0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1190968,0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64763,0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1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1290611,2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149399,7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133612,5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54235,5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62225,8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61885,8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15634,2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862425,9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32574,5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32524,5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805586,6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805586,6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766525,8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28037,8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24264,8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24264,8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7685,5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12015,1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жобалау,салу және (немесе)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91230,7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22120,7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9365,7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22388,6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5567,6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-19727,2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2/2 шешіміне 2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7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Қорғалжын ауданының</w:t>
      </w:r>
      <w:r>
        <w:br/>
      </w:r>
      <w:r>
        <w:rPr>
          <w:rFonts w:ascii="Times New Roman"/>
          <w:b/>
          <w:i w:val="false"/>
          <w:color w:val="000000"/>
        </w:rPr>
        <w:t>
білім беру мекемелерінің бюджет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31"/>
        <w:gridCol w:w="531"/>
        <w:gridCol w:w="8443"/>
        <w:gridCol w:w="208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860986,0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32543,0</w:t>
            </w:r>
          </w:p>
        </w:tc>
      </w:tr>
      <w:tr>
        <w:trPr>
          <w:trHeight w:val="5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764888,0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9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9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біліктілік санаты үшін қосымша ақының мөлшерін ұлғайту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2/2 шешіміне 3 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8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және облыстық бюджеттерден</w:t>
      </w:r>
      <w:r>
        <w:br/>
      </w:r>
      <w:r>
        <w:rPr>
          <w:rFonts w:ascii="Times New Roman"/>
          <w:b/>
          <w:i w:val="false"/>
          <w:color w:val="000000"/>
        </w:rPr>
        <w:t>
бөлінген нысаналы трансферттерді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514"/>
        <w:gridCol w:w="2635"/>
        <w:gridCol w:w="2218"/>
        <w:gridCol w:w="2218"/>
      </w:tblGrid>
      <w:tr>
        <w:trPr>
          <w:trHeight w:val="465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4 459,2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3 388,4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1 070,8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4 459,2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3 388,4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2/2 шешіміне 4 қосымша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1/39 шешіміне 9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Аудандардың (облыстық маңызы бар қалалардың)</w:t>
      </w:r>
      <w:r>
        <w:br/>
      </w:r>
      <w:r>
        <w:rPr>
          <w:rFonts w:ascii="Times New Roman"/>
          <w:b/>
          <w:i w:val="false"/>
          <w:color w:val="000000"/>
        </w:rPr>
        <w:t>
бюджеттеріне сумен жабдықтау және су бұру</w:t>
      </w:r>
      <w:r>
        <w:br/>
      </w:r>
      <w:r>
        <w:rPr>
          <w:rFonts w:ascii="Times New Roman"/>
          <w:b/>
          <w:i w:val="false"/>
          <w:color w:val="000000"/>
        </w:rPr>
        <w:t>
жүйелерін дамытуға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588"/>
        <w:gridCol w:w="7968"/>
        <w:gridCol w:w="2312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сумен жабдықтау желілерін қайта құру жобасы бойынша МС өткізумен ЖСҚ әзірлеу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сумен жабдықтау желілерін қайта құру жобасы бойынша МС өткізумен ЖСҚ әзірлеу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