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a17c" w14:textId="b11a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2011 жылғы 12 желтоқсандағы № 1/39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2012 жылғы 13 желтоқсандағы № 3/11 шешімі. Ақмола облысының Әділет департаментінде 2012 жылғы 21 желтоқсанда № 3552 тіркелді. Қолданылу мерзімінің аяқталуына байланысты күші жойылды - (Ақмола облысы Қорғалжын аудандық мәслихатының 2013 жылғы 17 маусымдағы № 112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Қорғалжын аудандық мәслихатының 17.06.2013 № 112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Қорғалжын аудандық мәслихатының «2012-2014 жылдарға арналған аудандық бюджет туралы» 2011 жылғы 12 желтоқсандағы № 1/39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1-15-171 болып тіркелген, 2012 жылғы 4 қаңтарда аудандық «Қорғалжын өңірі»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1, 2, 3 қосымшаларға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- 1 312 854,4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106 984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3 373,9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1 201 408,5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- 1 339 633,2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49 647,9 мың.теңге,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51 452,9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жасалатын операциялар бойынша сальдо – -100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-76 326,7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76 326,7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Ө.Балғабаев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 әкімі                      Қ.Рыскелдінов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3/11 шешіміне 1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1/39 шешіміне 1 қосымша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80"/>
        <w:gridCol w:w="551"/>
        <w:gridCol w:w="665"/>
        <w:gridCol w:w="8217"/>
        <w:gridCol w:w="2582"/>
      </w:tblGrid>
      <w:tr>
        <w:trPr>
          <w:trHeight w:val="9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1312854,4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106984,0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24372,0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3373,9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98,9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1201408,5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1201408,5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99103,5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1099805,0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1339633,2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155401,3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139614,1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12551,7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12551,7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61772,8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56344,3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5428,5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65289,6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62905,6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122,6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122,6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122,6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15664,6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15664,6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201,6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882659,5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51697,8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51697,8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35524,5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ата-аналардың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16123,3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807811,3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807811,3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764941,1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31181,4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234,6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 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11454,2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23150,4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23150,4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5816,2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59888,4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46221,3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39977,3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14762,0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678,5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5784,5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2159,0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8419,9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13667,1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13667,1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12801,1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71599,6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11499,6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11499,6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5568,6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4035,0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94628,7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22518,7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9763,7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7759,7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7030,0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33789,6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26645,6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6013,6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5708,6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9199,0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өңірлердің экономикалық дамуы мен халықты қоныстандыру жүйесіне жәрдем көрсетуге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49647,9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51452,9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51452,9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51452,9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51452,9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кредиттердi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-76326,7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76326,7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27080,7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27080,7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27080,7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27080,7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3/11 шешіміне 2 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1/39 шешіміне 4 қосымша  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бюджеттік даму бағдарламалардың тізбесі.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40"/>
        <w:gridCol w:w="621"/>
        <w:gridCol w:w="747"/>
        <w:gridCol w:w="667"/>
        <w:gridCol w:w="7409"/>
        <w:gridCol w:w="2422"/>
      </w:tblGrid>
      <w:tr>
        <w:trPr>
          <w:trHeight w:val="7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классификацияның коды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3818,0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 салу және (немесе) сатып алу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4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3/11 шешіміне 3 қосымша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1/39 шешіміне 7 қосымша   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Қорғалжын ауданының білім беру мекемелерінің бюджет бағдарламаларының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27"/>
        <w:gridCol w:w="892"/>
        <w:gridCol w:w="8430"/>
        <w:gridCol w:w="2364"/>
      </w:tblGrid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882659,5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35524,5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764941,1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5816,2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31181,4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3800,2</w:t>
            </w:r>
          </w:p>
        </w:tc>
      </w:tr>
      <w:tr>
        <w:trPr>
          <w:trHeight w:val="10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ата-аналардың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16123,3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234,6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 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