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69ce" w14:textId="8cd6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2012 жылғы 14 ақпандағы N 92 қаулысы. Алматы облысының Әділет департаменті Ақсу ауданының Әділет басқармасында 2012 жылы 23 ақпанда N 2-4-148 тіркелді. Күші жойылды - Алматы облысы Ақсу ауданы әкімдігінің 2012 жылғы 11 маусымдағы N 308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әкімдігінің 11.06.2012 N 308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нысаналы топтар үшін уақытша жұмыс орнын беру немесе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рыногындағы қажеттілікке сәйкес әлеуметтік жұмыс орындарын ұйымдастыратын жұмыс берушілердің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Дүйсембаев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ақпан "Ақсу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бойынша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орындарын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92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рыногындағы қажеттілікке сәйкес әлеуметтік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жұмыс берушілердің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232"/>
        <w:gridCol w:w="1819"/>
        <w:gridCol w:w="2232"/>
        <w:gridCol w:w="1776"/>
        <w:gridCol w:w="1754"/>
        <w:gridCol w:w="2321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адамға)</w:t>
            </w:r>
          </w:p>
        </w:tc>
      </w:tr>
      <w:tr>
        <w:trPr>
          <w:trHeight w:val="76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"Матай"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"Рахимов"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"Дарина"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қожалықтары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"Фархат"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"Мереке"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"Есен-Аман"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"Жетісу Дән"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"Тахет"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ай-22750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ай-13567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ай-16500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"Келешек"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"Байжуманов"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"Бандиков Д."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лінген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