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ff39" w14:textId="335f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"Талғар ауданының 2012-2014 жылдарға арналған аудандық бюджеті туралы" N 53-316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2012 жылғы 20 ақпандағы N 2-13 шешімі. Алматы облысының Әділет департаменті Талғар ауданының Әділет басқармасында 2012 жылы 21 ақпанда N 2-18-139 тіркелді. Қолданылу мерзімінің аяқталуына байланысты шешімнің күші жойылды - Алматы облысы Талғар аудандық мәслихатының 2013 жылғы 13 мамырдағы N 17-89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Талғар аудандық мәслихатының 13.05.2013 N 17-89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мәслихатының 2011 жылғы 21 желтоқсандағы "Талғар ауданының 2012-2014 жылдарға арналған аудандық бюджеті туралы" N 53-316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2-18-136 нөмірімен енгізілген, 2012 жылғы 14 қаңтардағы "Талғар" газетінде N 3 (3986)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"7575319" саны "7459392"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"5600383" саны "5484456"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"7623859" саны "7640492"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46351 мың теңге" жолынан кейін "бюджет қаражаттарының пайдаланылатын қалдықтары – 446677 мың теңге" жолымен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Түргенбаев Қ.Ә.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Теберіков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ақпан 2012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53-316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2-13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53-316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30"/>
        <w:gridCol w:w="589"/>
        <w:gridCol w:w="9372"/>
        <w:gridCol w:w="1961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 теңге/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7459392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1281770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1025238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593215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72649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352356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215907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169300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34419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40625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40625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123030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107166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5484456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5484456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5484456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89"/>
        <w:gridCol w:w="806"/>
        <w:gridCol w:w="8998"/>
        <w:gridCol w:w="1980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 теңге/</w:t>
            </w:r>
          </w:p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1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446677</w:t>
            </w:r>
          </w:p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446677</w:t>
            </w:r>
          </w:p>
        </w:tc>
      </w:tr>
      <w:tr>
        <w:trPr>
          <w:trHeight w:val="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69"/>
        <w:gridCol w:w="671"/>
        <w:gridCol w:w="731"/>
        <w:gridCol w:w="8636"/>
        <w:gridCol w:w="192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 теңге/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7640492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264363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240128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67792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150113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5486072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361429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79446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4453084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4446564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4308474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51225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83443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642169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558555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558555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212623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185735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185735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1156770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шығару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926991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926991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676207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32306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368575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163115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 дамыту,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163115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163115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121819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69522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-259967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-259967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-259967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-289117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