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1ddf" w14:textId="7831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21 желтоқсандағы "Ұйғыр ауданының 2012-2014 жылдарға арналған аудандық бюджеті туралы" N 55-1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2012 жылғы 13 сәуірдегі N 4-4 шешімі. Алматы облысының Әділет департаменті Ұйғыр ауданының Әділет басқармасында 2012 жылы 19 сәуірде N 2-19-133 тіркелді. Қолданылу мерзімінің аяқталуына байланысты шешімнің күші жойылды - Алматы облысы Ұйғыр аудандық мәслихатының 2013 жылғы 06 наурыздағы N 14-5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Алматы облысы Ұйғыр аудандық мәслихатының 06.03.2013 N 14-5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2008 жылдың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жылдың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Ұйғыр аудандық мәслихатының 2011 жылғы 21 желтоқсандағы "Ұйғыр ауданының 2012-2014 жылдарға арналған аудандық бюджеті туралы" N 55-1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23 желтоқсанда нормативтік құқықтық актілерді мемлекеттік тіркеу Тізілімінде 2-19-125 нөмірімен енгізілген, "Іле өңірі – Или тәвәси" газетінің 2012 жылғы 20 қаңтардағы N 4(1044), 2012 жылғы 10 ақпандағы N 6(1046), 2012 жылғы 17 ақпандағы N 7(1047), 2012 жылғы N 8-9(1049) жарияланған), 2012 жылғы 17 ақпандағы "2011 жылғы 21 желтоқсандағы "Ұйғыр ауданының 2012-2014 жылдарға арналған аудандық бюджеті туралы" N 55-1 шешіміне өзгерістер енгізу туралы" N 2-1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22 ақпанда нормативтік құқықтық актілерді мемлекеттік тіркеу Тізілімінде 2-19-127 нөмірімен енгізілген, "Іле өңірі–Или тәвәси" газетінің 2012 жылғы 22 наурыздағы N 11-12 (1052), 2012 жылғы 30 наурыздағы N 13(1053), 2012 жылғы 06 сәуірдегі N 14(1054)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"4727200" саны "4796916"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"3988535" саны "4053397"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"787069" саны "831577"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"672870" саны "693224"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"4755737" саны "4826220"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кредиттеу" "72285" саны "77905"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(профициті)" "-72285" саны "-77905"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"72285" саны "77905"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1-ші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П. Джаппаров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Н. 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“Ұйғыр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Исмаилов Мырзалим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сәуір 2012 жыл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сәуірдегі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"Ұйғыр 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 N 55-1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 N 4-4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Ұйғыр аудандық мәслихатының 2011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21 желтоқсандағы "Ұйғыр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55-1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Ұйғыр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11"/>
        <w:gridCol w:w="630"/>
        <w:gridCol w:w="591"/>
        <w:gridCol w:w="8477"/>
        <w:gridCol w:w="212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4796916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658067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643109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586182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582465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8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 арналмаған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жерге салынатын жер салығы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8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8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6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алынатын лицензиялық алым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</w:p>
        </w:tc>
      </w:tr>
      <w:tr>
        <w:trPr>
          <w:trHeight w:val="11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</w:t>
            </w:r>
          </w:p>
        </w:tc>
      </w:tr>
      <w:tr>
        <w:trPr>
          <w:trHeight w:val="31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істері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өтініштерден, атқару парағының дубликатын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шағымдардан, аралық (төрелік)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 беру 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актілерінің атқару парағының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көшірмелерін 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14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мемлекеттік баж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</w:tr>
      <w:tr>
        <w:trPr>
          <w:trHeight w:val="11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өзгерiстер енгiзгенi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8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11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14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басқа да түсімдер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4053397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4053397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4053397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831577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693224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2528596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568"/>
        <w:gridCol w:w="769"/>
        <w:gridCol w:w="691"/>
        <w:gridCol w:w="710"/>
        <w:gridCol w:w="7595"/>
        <w:gridCol w:w="2138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4826220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243434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220917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17759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63983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54483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139175</w:t>
            </w:r>
          </w:p>
        </w:tc>
      </w:tr>
      <w:tr>
        <w:trPr>
          <w:trHeight w:val="7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137775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</w:p>
        </w:tc>
      </w:tr>
      <w:tr>
        <w:trPr>
          <w:trHeight w:val="11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11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11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3322422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201773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201773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201213</w:t>
            </w:r>
          </w:p>
        </w:tc>
      </w:tr>
      <w:tr>
        <w:trPr>
          <w:trHeight w:val="10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2717491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2713779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2666209</w:t>
            </w:r>
          </w:p>
        </w:tc>
      </w:tr>
      <w:tr>
        <w:trPr>
          <w:trHeight w:val="13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8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403158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313475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58335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29425</w:t>
            </w:r>
          </w:p>
        </w:tc>
      </w:tr>
      <w:tr>
        <w:trPr>
          <w:trHeight w:val="13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269474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269474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38229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23019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8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тәжірибесі бағдарламасын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кеңейту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қатысушыларға мемлекеттік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көрсету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</w:tr>
      <w:tr>
        <w:trPr>
          <w:trHeight w:val="13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57897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57897</w:t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 есебінен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29462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24299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74549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74549</w:t>
            </w:r>
          </w:p>
        </w:tc>
      </w:tr>
      <w:tr>
        <w:trPr>
          <w:trHeight w:val="10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18796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18796</w:t>
            </w:r>
          </w:p>
        </w:tc>
      </w:tr>
      <w:tr>
        <w:trPr>
          <w:trHeight w:val="10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459364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107246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8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абаттандыру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70919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36836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33155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287982</w:t>
            </w:r>
          </w:p>
        </w:tc>
      </w:tr>
      <w:tr>
        <w:trPr>
          <w:trHeight w:val="7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287982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277482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277482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64136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64136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207908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163282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163282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163282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0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32531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10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169451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83891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58259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8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</w:t>
            </w:r>
          </w:p>
        </w:tc>
      </w:tr>
      <w:tr>
        <w:trPr>
          <w:trHeight w:val="7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35127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16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10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аумағындағы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8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</w:p>
        </w:tc>
      </w:tr>
      <w:tr>
        <w:trPr>
          <w:trHeight w:val="10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бойынша борышына қызмет көрсету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551"/>
        <w:gridCol w:w="691"/>
        <w:gridCol w:w="711"/>
        <w:gridCol w:w="607"/>
        <w:gridCol w:w="7771"/>
        <w:gridCol w:w="2139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кредиттеу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77905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8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4.Қаржы активтермен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5.Бюджет тапшылығы (профициті)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-77905</w:t>
            </w:r>
          </w:p>
        </w:tc>
      </w:tr>
      <w:tr>
        <w:trPr>
          <w:trHeight w:val="6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77905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 өтеу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 өтеу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